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f0cc" w14:textId="153f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Республики Казахстан по борьбе с экономической и коррупционной преступностью (финансовой полиции)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апреля 2005 года N 1557. Утратил силу Указом Президента Республики Казахстан от 29 августа 2014 года № 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29.08.2014 </w:t>
      </w:r>
      <w:r>
        <w:rPr>
          <w:rFonts w:ascii="Times New Roman"/>
          <w:b w:val="false"/>
          <w:i w:val="false"/>
          <w:color w:val="ff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 xml:space="preserve">.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Примечание *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17-1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об Агентстве Республики Казахстан по борьбе с экономической и коррупционной преступностью (финансовой полиции) (далее - Агентство);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структуру Агентства;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государственных учреждений - территориальных органов и учебных заведений Агентства.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22 января 1999 года N 29 "О мерах по дальнейшей оптимизации системы государственных органов Республики Казахстан" (САПП Республики Казахстан, 1999 г., N 1, ст. 2; N 4-5, ст. 43; 2002 г., N 26, ст. 272; N 45, ст. 445; 2003 г., N 12, ст. 130; N 16, ст. 160; 2004 г., N 13, ст. 166; N 21, ст. 267; N 27, ст. 334)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пункте 1 цифры "1-3" заменить цифрами "1-4";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дополнить приложением 4 согласно приложению к настоящему Указу.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принять меры, вытекающие из настоящего Указа.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Указа возложить на Администрацию Президента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2005 года N 1557     </w:t>
      </w:r>
    </w:p>
    <w:bookmarkEnd w:id="8"/>
    <w:bookmarkStart w:name="z9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Агентстве Республики Казахстан по борьбе </w:t>
      </w:r>
      <w:r>
        <w:br/>
      </w:r>
      <w:r>
        <w:rPr>
          <w:rFonts w:ascii="Times New Roman"/>
          <w:b/>
          <w:i w:val="false"/>
          <w:color w:val="000000"/>
        </w:rPr>
        <w:t xml:space="preserve">
с экономической и коррупционной преступностью </w:t>
      </w:r>
      <w:r>
        <w:br/>
      </w:r>
      <w:r>
        <w:rPr>
          <w:rFonts w:ascii="Times New Roman"/>
          <w:b/>
          <w:i w:val="false"/>
          <w:color w:val="000000"/>
        </w:rPr>
        <w:t xml:space="preserve">
(финансовой полиции) 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Агентство Республики Казахстан по борьбе с экономической и коррупционной преступностью (финансовая полиция) (далее - Агентство) является государственным органом Республики Казахстан, непосредственно </w:t>
      </w:r>
      <w:r>
        <w:rPr>
          <w:rFonts w:ascii="Times New Roman"/>
          <w:b w:val="false"/>
          <w:i w:val="false"/>
          <w:color w:val="000000"/>
          <w:sz w:val="28"/>
        </w:rPr>
        <w:t>подчиненным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подотчетным Президенту Республики Казахстан, осуществляющим в целях обеспечения экономической безопасности руководство, а также в пределах, предусмотренных законодательством Республики Казахстан, межотраслевую координацию и иные специальные исполнительные и разрешительные функции по предупреждению, выявлению, пресечению, раскрытию и расследованию экономических, финансовых и коррупционных преступлений и правонарушений.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Агентство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финансовой полиции Республики Казахстан", иными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настоящим Положением.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Агентство является юридическим лицом в организационно-правовой форме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rPr>
          <w:rFonts w:ascii="Times New Roman"/>
          <w:b w:val="false"/>
          <w:i w:val="false"/>
          <w:color w:val="000000"/>
          <w:sz w:val="28"/>
        </w:rPr>
        <w:t>, имеет печати и штампы со своим наименованием на государственном языке, бланки установленного образца,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счета в органах Казначейства.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вступает в гражданско-правовые отношения от собственного имени.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Структура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общая </w:t>
      </w:r>
      <w:r>
        <w:rPr>
          <w:rFonts w:ascii="Times New Roman"/>
          <w:b w:val="false"/>
          <w:i w:val="false"/>
          <w:color w:val="000000"/>
          <w:sz w:val="28"/>
        </w:rPr>
        <w:t>штатная численность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утверждаются Президентом Республики Казахстан по представлению Председателя Агентства.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Юридический адрес Агентства: город Астана, улица Омарова, 60.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Полное наименование Агентства: государственное учреждение "Агентство Республики Казахстан по борьбе с экономической и коррупционной преступностью (финансовая полиция)".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Учредительным документом Агентства является настоящее Положение.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Финансирование деятельности Агентства осуществляется из республиканского бюджета.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Агентству запрещается вступать в договорные отношения с субъектами предпринимательства на предмет выполнения обязанностей, являющихся функциями Агентства.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Агентству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</w:t>
      </w:r>
    </w:p>
    <w:bookmarkEnd w:id="22"/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Основные задачи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Основными задачами Агентства являются: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предупреждение, выявление, пресечение, раскрытие и расследование коррупционных, экономических и финансовых преступлений и правонарушений;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разработке и реализации государственной политики в области борьбы с коррупцией и преступностью в сфере экономики;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международного сотрудничества по вопросам, отнесенным к ведению органов финансовой полиции. </w:t>
      </w:r>
    </w:p>
    <w:bookmarkEnd w:id="28"/>
    <w:bookmarkStart w:name="z2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Основные функции и права Агентства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Агентство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осуществляет: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стратегические функции, обеспечивающие формирование государственной политики: 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приоритетные направления деятельности органов финансовой полиции, правовые, организационные и экономические механизмы их реализации;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в пределах своих полномочий, установленных законом, нормативные правовые акты ; 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совершенствует формы и методы борьбы с экономическими, финансовыми и коррупционными преступлениями и правонарушениями, определяет стратегию и тактику оперативно-розыскной деятельности; 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функции, обеспечивающие реализацию государственной политики: 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руководство, координацию и согласованность действий органов финансовой полиции, учебных заведений и иных подведомственных учреждений по основным направлениям их деятельности, оказывает им практическую, методическую помощь;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координацию и проведение общереспубликанских, региональных оперативно-розыскных и профилактических мероприятий по вопросам своей компетенции, выработку оптимальных решений по использованию имеющихся сил и средств, оказание практической и методической помощи территориальным органам и учебным заведениям финансовой полиции, обобщение и распространение положительного опыта работы; 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вырабатывает и реализует меры по повышению эффективности деятельности органов финансовой полиции; 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 </w:t>
      </w:r>
      <w:r>
        <w:rPr>
          <w:rFonts w:ascii="Times New Roman"/>
          <w:b w:val="false"/>
          <w:i w:val="false"/>
          <w:color w:val="000000"/>
          <w:sz w:val="28"/>
        </w:rPr>
        <w:t>оперативно-розыскную деятельность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дознание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предварительное следствие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анализирует практику оперативно-розыскной, административной, следственной деятельности и дознания органов финансовой полиции, составляет прогноз оперативной обстановки в республике, принимает меры оперативного реагирования по вопросам, требующим вмешательства органов финансовой полиции; 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регулярно информирует Президента Республики Казахстан о состоянии борьбы с экономическими и коррупционными преступлениями; 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 </w:t>
      </w:r>
      <w:r>
        <w:rPr>
          <w:rFonts w:ascii="Times New Roman"/>
          <w:b w:val="false"/>
          <w:i w:val="false"/>
          <w:color w:val="000000"/>
          <w:sz w:val="28"/>
        </w:rPr>
        <w:t>розыск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уголовным делам и делам об административных правонарушениях, отнесенным к ведению органов финансовой полиции, и ответчиков при неизвестности их места пребывания по искам, предъявленным в интересах государства по постановлению суда; 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научных исследований и разработок по актуальным направлениям деятельности органов финансовой полиции; 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соответствующими органами иностранных государств и участвует в пределах своих полномочий в деятельности международных организаций по вопросам борьбы с экономическими, финансовыми и коррупционными преступлениями и правонарушениями; 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совершенствованию структуры органов финансовой полиции, меры по улучшению взаимодействия органов финансовой полиции, учебных заведений и иных подведомственных учреждений между собой, а также с иными государственными органами; 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взаимодействует с другими государственными органами по обеспечению экономической безопасности Республики Казахстан.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Агентство в пределах своей компетенции имеет право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порядке: 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Президенту Республики Казахстан предложения по вопросам создания, реорганизации и ликвидации органов финансовой полиции, учебных заведений и подведомственных учреждений, а также организационно-штатного, кадрового и материально-технического укрепления органов финансовой полиции; 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принимать участие в разработке нормативных правовых актов по вопросам обеспечения экономической безопасности государства и иным вопросам, касающимся деятельности органов финансовой полиции; 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 </w:t>
      </w:r>
      <w:r>
        <w:rPr>
          <w:rFonts w:ascii="Times New Roman"/>
          <w:b w:val="false"/>
          <w:i w:val="false"/>
          <w:color w:val="000000"/>
          <w:sz w:val="28"/>
        </w:rPr>
        <w:t>оперативно-розыскную деятельность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дознание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предварительное </w:t>
      </w:r>
      <w:r>
        <w:rPr>
          <w:rFonts w:ascii="Times New Roman"/>
          <w:b w:val="false"/>
          <w:i w:val="false"/>
          <w:color w:val="000000"/>
          <w:sz w:val="28"/>
        </w:rPr>
        <w:t>следствие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имеющимся в производстве материалам и уголовным делам иметь доступ к документам, материалам статистическим данным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 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имеющимся в производстве уголовным делам подвергать </w:t>
      </w:r>
      <w:r>
        <w:rPr>
          <w:rFonts w:ascii="Times New Roman"/>
          <w:b w:val="false"/>
          <w:i w:val="false"/>
          <w:color w:val="000000"/>
          <w:sz w:val="28"/>
        </w:rPr>
        <w:t>приводу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уклоняющихся от явки по вызову; 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изымать или производить выемку документов, товаров, предметов или иного имущества в соответствии с уголовно-процессуальным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 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соответствующие изоляторы временного содержания, следственные изоляторы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принимать участие в разработке и реализации программ борьбы с преступностью в Республике Казахстан; 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 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требовать производства ревизий, налоговых и других проверок, аудита и оценки от уполномоченных органов и должностных лиц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создавать и использовать </w:t>
      </w:r>
      <w:r>
        <w:rPr>
          <w:rFonts w:ascii="Times New Roman"/>
          <w:b w:val="false"/>
          <w:i w:val="false"/>
          <w:color w:val="000000"/>
          <w:sz w:val="28"/>
        </w:rPr>
        <w:t>информационные 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обеспечивающие решение возложенных на органы финансовой полиции задач, организовывать исследования в ходе предварительного следствия, дознания, производства по делам об административных правонарушениях в порядке, установленном законодательством Республики Казахстан; 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научно-исследовательскую, учебную, издательскую деятельность в порядке, установленном законодательством Республики Казахстан;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давать обязательные для исполнения предписания, представления физическим и юридическим лицам об устранении причин и условий, способствовавших совершению преступлений и иных правонарушений; 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контролировать работу территориальных органов финансовой полиции, учебных заведений и иных подведомственных учреждений. </w:t>
      </w:r>
    </w:p>
    <w:bookmarkEnd w:id="60"/>
    <w:bookmarkStart w:name="z6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Имущество Агентства 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Агентство имеет на праве оперативного управления обособленное имущество. 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Имущество, закрепленное за Агентством, относится к республиканской собственности. 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Агентство не вправе самостоятельно отчуждать или иным способом распоряжаться закрепленным за ним имуществом. 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Агентству может быть предоставлено право распоряжения имуществом только в случаях и пределах,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65"/>
    <w:bookmarkStart w:name="z6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Организация деятельности Агентства 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Агентство возглавляет Председатель , назначаемый на должность и освобождаемый от должности Президентом Республики Казахстан. 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имеет четырех заместителей, в том числе одного первого, назначаемых на должности и освобождаемых от должностей по его представлению Президентом Республики Казахстан. 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Председатель организует работу Агентства и руководит ею, в пределах своей компетенции самостоятелен в принятии решений и несет персональную ответственность за деятельность Агентства. 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Казахстан: 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руководство Агентством; 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представляет Агентство во всех государственных органах и организациях; 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назначает на должность и освобождает от должности руководителей подразделений, учебных заведений и других подведомственных учреждений органов финансовой полиции; 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права и обязанности своих заместителей, руководителей подразделений органов и учебных заведений финансовой полиции; </w:t>
      </w:r>
    </w:p>
    <w:bookmarkEnd w:id="74"/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пределах своих полномочий издает приказы и дает указания, обязательные для исполнения органами финансовой полиции и подведомственными учреждениями; 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структуру подразделений и учебных заведений органов финансовой полиции в пределах лимита штатной численности, утвержденного Президентом Республики Казахстан, и положения о подразделениях и учебных заведениях органов финансовой полиции ; </w:t>
      </w:r>
    </w:p>
    <w:bookmarkEnd w:id="76"/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принимает граждан Республики Казахстан, прошедших обязательную специальную проверку, в кадровый состав органов финансовой полиции, присваивает специальные звания; </w:t>
      </w:r>
    </w:p>
    <w:bookmarkEnd w:id="77"/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назначает на должность и освобождает от должности сотрудников органов финансовой полиции; </w:t>
      </w:r>
    </w:p>
    <w:bookmarkEnd w:id="78"/>
    <w:bookmarkStart w:name="z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вносит Президенту Республики Казахстан представления о присвоении сотрудникам органов финансовой полиции специальных званий высшего начальствующего состава, о награждении их государственными наградами и присвоении им почетных званий Республики Казахстан; </w:t>
      </w:r>
    </w:p>
    <w:bookmarkEnd w:id="79"/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решает вопросы поощрения, оказания материальной помощи и налагает дисциплинарные взыскания на сотрудников органов финансовой полиции; </w:t>
      </w:r>
    </w:p>
    <w:bookmarkEnd w:id="80"/>
    <w:bookmarkStart w:name="z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иные полномочия в соответствии с законодательством Республики Казахстан. </w:t>
      </w:r>
    </w:p>
    <w:bookmarkEnd w:id="81"/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отсутствия Председателя Агентства его обязанности по поручению Председателя исполняет первый заместитель или один из заместителей. </w:t>
      </w:r>
    </w:p>
    <w:bookmarkEnd w:id="82"/>
    <w:bookmarkStart w:name="z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Агентство имеет коллегию, являющуюся консультативно- совещательным органом при Председателе. Численный и персональный состав коллегии утверждается Председателем Агентства, как правило, из числа заместителей, руководителей подразделений и иных должностных лиц. Председатель определяет порядок подготовки и проведения заседаний коллегии. </w:t>
      </w:r>
    </w:p>
    <w:bookmarkEnd w:id="83"/>
    <w:bookmarkStart w:name="z8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Реорганизация и ликвидация Агентства </w:t>
      </w:r>
    </w:p>
    <w:bookmarkEnd w:id="84"/>
    <w:bookmarkStart w:name="z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Реорганизация и ликвидация Агентства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5"/>
    <w:bookmarkStart w:name="z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2005 года N 1557     </w:t>
      </w:r>
    </w:p>
    <w:bookmarkEnd w:id="86"/>
    <w:bookmarkStart w:name="z9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Агентства Республики Казахстан по борьбе с экономической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коррупционной преступностью (финансовой полиции)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Организационно-контрольный департамент - инспекция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Информационно-аналитический 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по раскрытию экономических и финансовых преступлений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Специальный 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по раскрытию и предупреждению дел о коррупции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Следственный 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правового обеспечения и международного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внутренней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обеспечения секретности и документооборота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Финансово-хозяйственное управление </w:t>
      </w:r>
    </w:p>
    <w:bookmarkStart w:name="z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2005 года N 1557     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учреждений - территориальных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учебных заведений Агентства Республики Казахстан по борьбе </w:t>
      </w:r>
      <w:r>
        <w:br/>
      </w:r>
      <w:r>
        <w:rPr>
          <w:rFonts w:ascii="Times New Roman"/>
          <w:b/>
          <w:i w:val="false"/>
          <w:color w:val="000000"/>
        </w:rPr>
        <w:t xml:space="preserve">
с экономической и коррупционной преступностью (финансовой полиции)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Департамент по борьбе с экономической и коррупционной преступностью (финансовая полиция) по городу Астане Агентства Республики Казахстан по борьбе с экономической и коррупционной преступностью (финансовой полиции).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по борьбе с экономической и коррупционной преступностью (финансовая полиция) по городу Алматы Агентства Республики Казахстан по борьбе с экономической и коррупционной преступностью (финансовой полиции).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по борьбе с экономической и коррупционной преступностью (финансовая полиция) по Акмолинской области Агентства Республики Казахстан по борьбе с экономической и коррупционной преступностью (финансовой полиции).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по борьбе с экономической и коррупционной преступностью (финансовая полиция) по Актюбинской области Агентства Республики Казахстан по борьбе с экономической и коррупционной преступностью (финансовой полиции).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по борьбе с экономической и коррупционной преступностью (финансовая полиция) по Алматинской области Агентства Республики Казахстан по борьбе с экономической и коррупционной преступностью (финансовой полиции).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борьбе с экономической и коррупционной преступностью (финансовая полиция) по Атырауской области Агентства Республики Казахстан по борьбе с экономической и коррупционной преступностью (финансовой полиции).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 по борьбе с экономической и коррупционной преступностью (финансовая полиция) по Восточно-Казахстанской области Агентства Республики Казахстан по борьбе с экономической и коррупционной преступностью (финансовой полиции).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 по борьбе с экономической и коррупционной преступностью (финансовая полиция) по Жамбылской области Агентства Республики Казахстан по борьбе с экономической и коррупционной преступностью (финансовой полиции).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 по борьбе с экономической и коррупционной преступностью (финансовая полиция) по Западно-Казахстанской области Агентства Республики Казахстан по борьбе с экономической и коррупционной преступностью (финансовой полиции).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Департамент по борьбе с экономической и коррупционной преступностью (финансовая полиция) по Карагандинской области Агентства Республики Казахстан по борьбе с экономической и коррупционной преступностью (финансовой полиции).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 по борьбе с экономической и коррупционной преступностью (финансовая полиция) по Костанайской области Агентства Республики Казахстан по борьбе с экономической и коррупционной преступностью (финансовой полиции).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 по борьбе с экономической и коррупционной преступностью (финансовая полиция) по Кызылординской области Агентства Республики Казахстан по борьбе с экономической и коррупционной преступностью (финансовой полиции).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 по борьбе с экономической и коррупционной преступностью (финансовая полиция) по Мангистауской области Агентства Республики Казахстан по борьбе с экономической и коррупционной преступностью (финансовой полиции).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 по борьбе с экономической и коррупционной преступностью (финансовая полиция) по Павлодарской области Агентства Республики Казахстан по борьбе с экономической и коррупционной преступностью (финансовой полиции).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 по борьбе с экономической и коррупционной преступностью (финансовая полиция) по Северо-Казахстанской области Агентства Республики Казахстан по борьбе с экономической и коррупционной преступностью (финансовой полиции).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по борьбе с экономической и коррупционной преступностью (финансовая полиция) по Южно-Казахстанской области Агентства Республики Казахстан по борьбе с экономической и коррупционной преступностью (финансовой полиции).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Академия финансовой полиции. </w:t>
      </w:r>
    </w:p>
    <w:bookmarkStart w:name="z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2005 года N 1557      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января 1999 года N 29      </w:t>
      </w:r>
    </w:p>
    <w:bookmarkStart w:name="z9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ШТАТНАЯ ЧИСЛЕННОСТЬ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финансовой полиции Республики Казахстан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Органы финансовой полиции Республики Казахстан          3945,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Агентство Республики Казахстан по борьбе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экономической и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(финансовая полиция)                                     338,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территориальные органы финансовой полиции               3447,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Академия финансовой полиции                              160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