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2301" w14:textId="4682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16 сентября 1997 года N 3636 и внесении изменения в Указ Президента Республики Казахстан от 13 декабря 1999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2005 года N 1572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1997 года N 3636 "О единовременных выплатах родителям, усыновителям, опекунам погибших, умерших военнослужащих".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декабря 1999 года N 284 "О единовременных выплатах родителям, усыновителям, опекунам погибших, умерших военнослужащих" (САПП Республики Казахстан, 1999 г., N 55-56, ст. 542)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 слова "и не сумевшим своевременно оформить документы на получение единовременных выплат в cоответствии с Указом Президента Республики Казахстан от 16 сентября 1997 года N 3636 "О единовременных выплатах родителям, усыновителям, опекунам погибших, умерших военнослужащих"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