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9f529" w14:textId="1d9f5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Указ Президента Республики Казахстан от 21 октября 2004 года N 1461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20 мая 2005 года N 1576. Утратил силу Указом Президента Республики Казахстан от 18 июня 2009 года № 829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Утратил силу Указом Президента РК от 18.06.2009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№ 829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статьей 20 Конституционного закона Республики Казахстан от 26 декабря 1995 года "О Президенте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21 октября 2004 года N 1461 "Об образовании Государственной комиссии по контролю за реализацией Государственной программы развития жилищного строительства в Республике Казахстан на 2005-2007 годы" (САПП Республики Казахстан, 2004 г., N 41, ст. 527)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ввести в состав Государственной комиссии по контролю за реализацией 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Государственной программы 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развития жилищного строительства в Республике Казахстан на 2005-2007 годы, утвержденный вышеназванным Указом, Мынбаева Сауата Мухаметбаевича - заместителя Премьер-Министра Республики Казахстан - Министра индустрии и торговли Республики Казахстан, заместителем председателя;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строки: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"Имантаев Ермек Жетписбаевич     - государственный инспектор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Государственной инспекции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организационно-контрольной работы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и кадровой политики Администрации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Президента Республики Казахстан",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"Орынбаев Ербол Турмаханович     - заместитель руководителя Администрации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Президента Республики Казахстан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начальник управления экономической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политики",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"Храпунов Виктор Вячеславович    - аким города Алматы"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"Имантаев Ермек Жетписбаевич     - государственный инспектор отдела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государственного контроля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организационной работы Администрации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Президента Республики Казахстан",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"Орынбаев Ербол Турмаханович     - заведующий отделом социально-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экономического анализа Администрации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Президента Республики Казахстан",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"Храпунов Виктор Вячеславович    - аким Восточно-Казахстанской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вывести из состава указанной Комиссии Джаксыбекова А.Р.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вводится в действие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