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e749" w14:textId="8d3e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подготовки, переподготовки и повышения квалификации кадров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мая 2005 года N 1583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создания единой учебной, научной и организационно-методической базы для подготовки, переподготовки и повышения квалификации кадров государственных органов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государственные учреждения" </w:t>
      </w:r>
      <w:r>
        <w:rPr>
          <w:rFonts w:ascii="Times New Roman"/>
          <w:b w:val="false"/>
          <w:i w:val="false"/>
          <w:color w:val="000000"/>
          <w:sz w:val="28"/>
        </w:rPr>
        <w:t>Академия государственной службы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 Президенте Республики Казахстан", " </w:t>
      </w:r>
      <w:r>
        <w:rPr>
          <w:rFonts w:ascii="Times New Roman"/>
          <w:b w:val="false"/>
          <w:i w:val="false"/>
          <w:color w:val="000000"/>
          <w:sz w:val="28"/>
        </w:rPr>
        <w:t>Судебная академия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 Верховном Суде Республики Казахстан" путем слияния в государственное учреждение "Академия государственного управления при Президенте Республики Казахстан" (далее - Академия) и передачи функций Дипломатической академии республиканского государственного казенного предприятия "Евразийский национальный университет имени Л.Н. Гумилева" вновь образуемому государственному учреждению.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порядке: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осуществить необходимые мероприятия по реорганизации государственного учреждения" </w:t>
      </w:r>
      <w:r>
        <w:rPr>
          <w:rFonts w:ascii="Times New Roman"/>
          <w:b w:val="false"/>
          <w:i w:val="false"/>
          <w:color w:val="000000"/>
          <w:sz w:val="28"/>
        </w:rPr>
        <w:t>Судебная академия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Верховном Суде Республики Казахстан";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привести свои ранее изданные акты в соответствие с настоящим Указом;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необходимые меры в соответствии с настоящим Указом.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Агентству Республики Казахстан по делам государственной службы в месячный срок внести на рассмотрение Президенту Республики Казахстан: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Положения об Академии;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предложения по приведению ранее изданных актов Главы государства в соответствие с настоящим Указом.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учреждению" </w:t>
      </w:r>
      <w:r>
        <w:rPr>
          <w:rFonts w:ascii="Times New Roman"/>
          <w:b w:val="false"/>
          <w:i w:val="false"/>
          <w:color w:val="000000"/>
          <w:sz w:val="28"/>
        </w:rPr>
        <w:t>Академия государственной службы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Президенте Республики Казахстан" совместно с Комитетом государственного имущества и приватизации Министерства финансов Республики Казахстан осуществить реорганизационные мероприятия в соответствии с настоящим Указом.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