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a3d6" w14:textId="a9fa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местных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июня 2005 года N 1588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2,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 пунктами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2, 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5, 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 статьи </w:t>
      </w:r>
      <w:r>
        <w:rPr>
          <w:rFonts w:ascii="Times New Roman"/>
          <w:b w:val="false"/>
          <w:i w:val="false"/>
          <w:color w:val="000000"/>
          <w:sz w:val="28"/>
        </w:rPr>
        <w:t>
 31, подпунктами 1), 6), 7)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</w:t>
      </w:r>
      <w:r>
        <w:rPr>
          <w:rFonts w:ascii="Times New Roman"/>
          <w:b w:val="false"/>
          <w:i w:val="false"/>
          <w:color w:val="000000"/>
          <w:sz w:val="28"/>
        </w:rPr>
        <w:t>
, подпунктом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 </w:t>
      </w:r>
      <w:r>
        <w:rPr>
          <w:rFonts w:ascii="Times New Roman"/>
          <w:b w:val="false"/>
          <w:i w:val="false"/>
          <w:color w:val="000000"/>
          <w:sz w:val="28"/>
        </w:rPr>
        <w:t>
 статьи 34 Конституционного закона Республики Казахстан от 25 декабря 2000 года "О судебной системе и статусе судей Республики Казахстан"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20 июня 1997 года "О пенсионном обеспечении в Республике Казахстан"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Актюбинского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Косаева Еркина Нуркасымовича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 Бостандыкского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районного суда города Алматы;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коллегии по гражданским        
</w:t>
      </w:r>
      <w:r>
        <w:rPr>
          <w:rFonts w:ascii="Times New Roman"/>
          <w:b/>
          <w:i w:val="false"/>
          <w:color w:val="000000"/>
          <w:sz w:val="28"/>
        </w:rPr>
        <w:t>
Мырзаке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делам Костанайского            
</w:t>
      </w:r>
      <w:r>
        <w:rPr>
          <w:rFonts w:ascii="Times New Roman"/>
          <w:b/>
          <w:i w:val="false"/>
          <w:color w:val="000000"/>
          <w:sz w:val="28"/>
        </w:rPr>
        <w:t>
Галымжана Жарылкасыновича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специализированного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межрайонного 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Актюбинской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Зеленовского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Тюлегенова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
</w:t>
      </w:r>
      <w:r>
        <w:rPr>
          <w:rFonts w:ascii="Times New Roman"/>
          <w:b/>
          <w:i w:val="false"/>
          <w:color w:val="000000"/>
          <w:sz w:val="28"/>
        </w:rPr>
        <w:t>
Амангельды Борисовича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суда N 2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Уральска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Шингалиева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Теректинского района           
</w:t>
      </w:r>
      <w:r>
        <w:rPr>
          <w:rFonts w:ascii="Times New Roman"/>
          <w:b/>
          <w:i w:val="false"/>
          <w:color w:val="000000"/>
          <w:sz w:val="28"/>
        </w:rPr>
        <w:t>
Марата Энгельсовича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Каратобинского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районного суда этой 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Сулейменова Алтая Канатовича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Карасуского района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Рудненского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Аркалыкского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Карбенову Бекзат Есембековну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Аркалыкского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Амангельдинского               
</w:t>
      </w:r>
      <w:r>
        <w:rPr>
          <w:rFonts w:ascii="Times New Roman"/>
          <w:b/>
          <w:i w:val="false"/>
          <w:color w:val="000000"/>
          <w:sz w:val="28"/>
        </w:rPr>
        <w:t>
Нысанбаева Багдата Маратовича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Мендыкаринского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районного суда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Мангистауской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военного суда                  
</w:t>
      </w:r>
      <w:r>
        <w:rPr>
          <w:rFonts w:ascii="Times New Roman"/>
          <w:b/>
          <w:i w:val="false"/>
          <w:color w:val="000000"/>
          <w:sz w:val="28"/>
        </w:rPr>
        <w:t>
Конисбаева Бауржана Булатовича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Актауского гарнизона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военного суда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Алматинского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Мамытова Булытбая Мамытовича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Акмолинского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Жангалиеву Гулнар Даулетьяровну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суда города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Актюбинской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Мушанову Гульнару Ауелхановну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Талдыкорганского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Алматинской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Ниязова Бахитжана Амановича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Панфиловского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Алматинской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   
</w:t>
      </w:r>
      <w:r>
        <w:rPr>
          <w:rFonts w:ascii="Times New Roman"/>
          <w:b/>
          <w:i w:val="false"/>
          <w:color w:val="000000"/>
          <w:sz w:val="28"/>
        </w:rPr>
        <w:t>
Булгынбаева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
</w:t>
      </w:r>
      <w:r>
        <w:rPr>
          <w:rFonts w:ascii="Times New Roman"/>
          <w:b/>
          <w:i w:val="false"/>
          <w:color w:val="000000"/>
          <w:sz w:val="28"/>
        </w:rPr>
        <w:t>
Даулетбека Бактияровича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Каратальского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Алматинской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Садыкова Еркинбека Умуткановича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Усть-Каменогорского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Алпысову Людмилу Салиховну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Западно-Казахстанского         
</w:t>
      </w:r>
      <w:r>
        <w:rPr>
          <w:rFonts w:ascii="Times New Roman"/>
          <w:b/>
          <w:i w:val="false"/>
          <w:color w:val="000000"/>
          <w:sz w:val="28"/>
        </w:rPr>
        <w:t>
Байбутаева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
</w:t>
      </w:r>
      <w:r>
        <w:rPr>
          <w:rFonts w:ascii="Times New Roman"/>
          <w:b/>
          <w:i w:val="false"/>
          <w:color w:val="000000"/>
          <w:sz w:val="28"/>
        </w:rPr>
        <w:t>
Еркина Джаркинбековича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Уральского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городского суда Западно-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Костанайского                  
</w:t>
      </w:r>
      <w:r>
        <w:rPr>
          <w:rFonts w:ascii="Times New Roman"/>
          <w:b/>
          <w:i w:val="false"/>
          <w:color w:val="000000"/>
          <w:sz w:val="28"/>
        </w:rPr>
        <w:t>
Айнакулову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
</w:t>
      </w:r>
      <w:r>
        <w:rPr>
          <w:rFonts w:ascii="Times New Roman"/>
          <w:b/>
          <w:i w:val="false"/>
          <w:color w:val="000000"/>
          <w:sz w:val="28"/>
        </w:rPr>
        <w:t>
Розу Мухамедкеримовну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Сакалова Газиза Болатовича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Павлодарского                  
</w:t>
      </w:r>
      <w:r>
        <w:rPr>
          <w:rFonts w:ascii="Times New Roman"/>
          <w:b/>
          <w:i w:val="false"/>
          <w:color w:val="000000"/>
          <w:sz w:val="28"/>
        </w:rPr>
        <w:t>
Токтарову Баян Жумабековну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специализированного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межрайонного экономического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Павлодарской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Северо-Казахстанского          
</w:t>
      </w:r>
      <w:r>
        <w:rPr>
          <w:rFonts w:ascii="Times New Roman"/>
          <w:b/>
          <w:i w:val="false"/>
          <w:color w:val="000000"/>
          <w:sz w:val="28"/>
        </w:rPr>
        <w:t>
Гайсина Тулюгена Ережеповича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Петропавловского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городского суда Северо-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Кудабаеву Гульнару Аликановну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судьи специализированного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межрайонного экономического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Северо-Казахстанской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Алматинской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Кизайбекову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              
</w:t>
      </w:r>
      <w:r>
        <w:rPr>
          <w:rFonts w:ascii="Times New Roman"/>
          <w:b/>
          <w:i w:val="false"/>
          <w:color w:val="000000"/>
          <w:sz w:val="28"/>
        </w:rPr>
        <w:t>
Раушан Амангельдиновну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города Талдыкоргана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Атырауской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Бекова Кайрата Адильхановича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города Атырау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Атырауского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Баймаганбета Аманбая Абишулы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Кызылординской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Абдуллаева Канатбека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    
</w:t>
      </w:r>
      <w:r>
        <w:rPr>
          <w:rFonts w:ascii="Times New Roman"/>
          <w:b/>
          <w:i w:val="false"/>
          <w:color w:val="000000"/>
          <w:sz w:val="28"/>
        </w:rPr>
        <w:t>
Амангелдиевича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Кызылорды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Алиева Нурлана Дуппаулы
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    
</w:t>
      </w:r>
      <w:r>
        <w:rPr>
          <w:rFonts w:ascii="Times New Roman"/>
          <w:b/>
          <w:i w:val="false"/>
          <w:color w:val="000000"/>
          <w:sz w:val="28"/>
        </w:rPr>
        <w:t>
Баирбекова Юсупа Турановича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Шымкента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Акмолинского             
</w:t>
      </w:r>
      <w:r>
        <w:rPr>
          <w:rFonts w:ascii="Times New Roman"/>
          <w:b/>
          <w:i w:val="false"/>
          <w:color w:val="000000"/>
          <w:sz w:val="28"/>
        </w:rPr>
        <w:t>
Журтболову Дурию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в связи с достижением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           
</w:t>
      </w:r>
      <w:r>
        <w:rPr>
          <w:rFonts w:ascii="Times New Roman"/>
          <w:b/>
          <w:i w:val="false"/>
          <w:color w:val="000000"/>
          <w:sz w:val="28"/>
        </w:rPr>
        <w:t>
Уразбекова Калыка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Целиноградского района         в связи со смертью;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           
</w:t>
      </w:r>
      <w:r>
        <w:rPr>
          <w:rFonts w:ascii="Times New Roman"/>
          <w:b/>
          <w:i w:val="false"/>
          <w:color w:val="000000"/>
          <w:sz w:val="28"/>
        </w:rPr>
        <w:t>
Мешитбаева Талгата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района          
</w:t>
      </w:r>
      <w:r>
        <w:rPr>
          <w:rFonts w:ascii="Times New Roman"/>
          <w:b/>
          <w:i w:val="false"/>
          <w:color w:val="000000"/>
          <w:sz w:val="28"/>
        </w:rPr>
        <w:t>
Жумагалиевича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 связи с переходом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Актюбинского             
</w:t>
      </w:r>
      <w:r>
        <w:rPr>
          <w:rFonts w:ascii="Times New Roman"/>
          <w:b/>
          <w:i w:val="false"/>
          <w:color w:val="000000"/>
          <w:sz w:val="28"/>
        </w:rPr>
        <w:t>
Бирзула Станислава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
</w:t>
      </w:r>
      <w:r>
        <w:rPr>
          <w:rFonts w:ascii="Times New Roman"/>
          <w:b/>
          <w:i w:val="false"/>
          <w:color w:val="000000"/>
          <w:sz w:val="28"/>
        </w:rPr>
        <w:t>
Владимировича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 связи с достижением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Дружинину Зою Александровну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 связи с достижением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Карпенко Валентину Дмитриевну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 связи с достижением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суда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Сычеву Светлану Антониновну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                  в связи с достижением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Алматинской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Алматинского             
</w:t>
      </w:r>
      <w:r>
        <w:rPr>
          <w:rFonts w:ascii="Times New Roman"/>
          <w:b/>
          <w:i w:val="false"/>
          <w:color w:val="000000"/>
          <w:sz w:val="28"/>
        </w:rPr>
        <w:t>
Савкова Валентина Петровича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           
</w:t>
      </w:r>
      <w:r>
        <w:rPr>
          <w:rFonts w:ascii="Times New Roman"/>
          <w:b/>
          <w:i w:val="false"/>
          <w:color w:val="000000"/>
          <w:sz w:val="28"/>
        </w:rPr>
        <w:t>
Абдуллаеву Сипиям Ташметовну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       в связи с уходом в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районного суда    
</w:t>
      </w:r>
      <w:r>
        <w:rPr>
          <w:rFonts w:ascii="Times New Roman"/>
          <w:b/>
          <w:i w:val="false"/>
          <w:color w:val="000000"/>
          <w:sz w:val="28"/>
        </w:rPr>
        <w:t>
Шокеева Сержана Кайырбековича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Тарбагатайского района     в связи с переходом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Риддерского              
</w:t>
      </w:r>
      <w:r>
        <w:rPr>
          <w:rFonts w:ascii="Times New Roman"/>
          <w:b/>
          <w:i w:val="false"/>
          <w:color w:val="000000"/>
          <w:sz w:val="28"/>
        </w:rPr>
        <w:t>
Павлову Клавдию Андреевну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 в связи с достижением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военного суда            
</w:t>
      </w:r>
      <w:r>
        <w:rPr>
          <w:rFonts w:ascii="Times New Roman"/>
          <w:b/>
          <w:i w:val="false"/>
          <w:color w:val="000000"/>
          <w:sz w:val="28"/>
        </w:rPr>
        <w:t>
Азимбаева Ескельды Аманжоловича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Семипалатинского гарнизона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Жамбылской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Жамбылского              
</w:t>
      </w:r>
      <w:r>
        <w:rPr>
          <w:rFonts w:ascii="Times New Roman"/>
          <w:b/>
          <w:i w:val="false"/>
          <w:color w:val="000000"/>
          <w:sz w:val="28"/>
        </w:rPr>
        <w:t>
Гребневу Надежду Михайловну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Западно-Казахстанского   
</w:t>
      </w:r>
      <w:r>
        <w:rPr>
          <w:rFonts w:ascii="Times New Roman"/>
          <w:b/>
          <w:i w:val="false"/>
          <w:color w:val="000000"/>
          <w:sz w:val="28"/>
        </w:rPr>
        <w:t>
Избасову Китайку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
</w:t>
      </w:r>
      <w:r>
        <w:rPr>
          <w:rFonts w:ascii="Times New Roman"/>
          <w:b/>
          <w:i w:val="false"/>
          <w:color w:val="000000"/>
          <w:sz w:val="28"/>
        </w:rPr>
        <w:t>
Кайретдиновну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 связи с достижением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Утегалиеву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Гульмаржан Дюсенбиевну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 связи с достижением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районного суда    
</w:t>
      </w:r>
      <w:r>
        <w:rPr>
          <w:rFonts w:ascii="Times New Roman"/>
          <w:b/>
          <w:i w:val="false"/>
          <w:color w:val="000000"/>
          <w:sz w:val="28"/>
        </w:rPr>
        <w:t>
Жакупова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Зеленовского района            
</w:t>
      </w:r>
      <w:r>
        <w:rPr>
          <w:rFonts w:ascii="Times New Roman"/>
          <w:b/>
          <w:i w:val="false"/>
          <w:color w:val="000000"/>
          <w:sz w:val="28"/>
        </w:rPr>
        <w:t>
Насипкали Кужумовича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 связи с достижением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коллегии          
</w:t>
      </w:r>
      <w:r>
        <w:rPr>
          <w:rFonts w:ascii="Times New Roman"/>
          <w:b/>
          <w:i w:val="false"/>
          <w:color w:val="000000"/>
          <w:sz w:val="28"/>
        </w:rPr>
        <w:t>
Наукенову Сабиру Хамитовну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гражданским делам           по собственному желанию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Костанайского                  с оставлением судьей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этого же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Костанайского            
</w:t>
      </w:r>
      <w:r>
        <w:rPr>
          <w:rFonts w:ascii="Times New Roman"/>
          <w:b/>
          <w:i w:val="false"/>
          <w:color w:val="000000"/>
          <w:sz w:val="28"/>
        </w:rPr>
        <w:t>
Жаксыбергенова Капаза Калиевича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в связи с уходом в отставку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Аркалыкского      
</w:t>
      </w:r>
      <w:r>
        <w:rPr>
          <w:rFonts w:ascii="Times New Roman"/>
          <w:b/>
          <w:i w:val="false"/>
          <w:color w:val="000000"/>
          <w:sz w:val="28"/>
        </w:rPr>
        <w:t>
Шынтемирова Куантая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 в связи с истечением срока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полномочий с оставлением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судьей этого же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районного суда    
</w:t>
      </w:r>
      <w:r>
        <w:rPr>
          <w:rFonts w:ascii="Times New Roman"/>
          <w:b/>
          <w:i w:val="false"/>
          <w:color w:val="000000"/>
          <w:sz w:val="28"/>
        </w:rPr>
        <w:t>
Нургалиева Серика Избасаровича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Камыстинского района      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Костанайского            
</w:t>
      </w:r>
      <w:r>
        <w:rPr>
          <w:rFonts w:ascii="Times New Roman"/>
          <w:b/>
          <w:i w:val="false"/>
          <w:color w:val="000000"/>
          <w:sz w:val="28"/>
        </w:rPr>
        <w:t>
Букенбаева Нурлана Жумабековича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Мангистауской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           
</w:t>
      </w:r>
      <w:r>
        <w:rPr>
          <w:rFonts w:ascii="Times New Roman"/>
          <w:b/>
          <w:i w:val="false"/>
          <w:color w:val="000000"/>
          <w:sz w:val="28"/>
        </w:rPr>
        <w:t>
Кабакова Керека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Бейнеуского района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           
</w:t>
      </w:r>
      <w:r>
        <w:rPr>
          <w:rFonts w:ascii="Times New Roman"/>
          <w:b/>
          <w:i w:val="false"/>
          <w:color w:val="000000"/>
          <w:sz w:val="28"/>
        </w:rPr>
        <w:t>
Орынбаева Итемгена Орынбаевича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 района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Павлодарского            
</w:t>
      </w:r>
      <w:r>
        <w:rPr>
          <w:rFonts w:ascii="Times New Roman"/>
          <w:b/>
          <w:i w:val="false"/>
          <w:color w:val="000000"/>
          <w:sz w:val="28"/>
        </w:rPr>
        <w:t>
Бахтиярова Сайрана Батталовича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в связи с достижением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районного суда    
</w:t>
      </w:r>
      <w:r>
        <w:rPr>
          <w:rFonts w:ascii="Times New Roman"/>
          <w:b/>
          <w:i w:val="false"/>
          <w:color w:val="000000"/>
          <w:sz w:val="28"/>
        </w:rPr>
        <w:t>
Аширбекова Садилду Амзеевича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Иртышского района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Павлодарского            
</w:t>
      </w:r>
      <w:r>
        <w:rPr>
          <w:rFonts w:ascii="Times New Roman"/>
          <w:b/>
          <w:i w:val="false"/>
          <w:color w:val="000000"/>
          <w:sz w:val="28"/>
        </w:rPr>
        <w:t>
Витомского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 
</w:t>
      </w:r>
      <w:r>
        <w:rPr>
          <w:rFonts w:ascii="Times New Roman"/>
          <w:b/>
          <w:i w:val="false"/>
          <w:color w:val="000000"/>
          <w:sz w:val="28"/>
        </w:rPr>
        <w:t>
Казимира Владимировича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 связи с достижением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суда N 2                 
</w:t>
      </w:r>
      <w:r>
        <w:rPr>
          <w:rFonts w:ascii="Times New Roman"/>
          <w:b/>
          <w:i w:val="false"/>
          <w:color w:val="000000"/>
          <w:sz w:val="28"/>
        </w:rPr>
        <w:t>
Кушербаева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Павлодара               
</w:t>
      </w:r>
      <w:r>
        <w:rPr>
          <w:rFonts w:ascii="Times New Roman"/>
          <w:b/>
          <w:i w:val="false"/>
          <w:color w:val="000000"/>
          <w:sz w:val="28"/>
        </w:rPr>
        <w:t>
Бауржана Нурмухамбетовича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Северо-Казахстанской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Омарова Алтая Саттыбаевича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 в связи с переходом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    на другую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Южно-Казахстанского      
</w:t>
      </w:r>
      <w:r>
        <w:rPr>
          <w:rFonts w:ascii="Times New Roman"/>
          <w:b/>
          <w:i w:val="false"/>
          <w:color w:val="000000"/>
          <w:sz w:val="28"/>
        </w:rPr>
        <w:t>
Абдрамана Кайыргали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Юзькова Владимира Андреевича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Алматинского             
</w:t>
      </w:r>
      <w:r>
        <w:rPr>
          <w:rFonts w:ascii="Times New Roman"/>
          <w:b/>
          <w:i w:val="false"/>
          <w:color w:val="000000"/>
          <w:sz w:val="28"/>
        </w:rPr>
        <w:t>
Шостака Бориса Абрамовича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 в связи с уходом в отставку.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