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06d6" w14:textId="c730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районных и приравненных к ним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июля 2005 года N 1602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изменениями в административно-территориальном устройстве города Шымкента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некоторые районные и приравненные к ним суды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председателей и судей районных и приравненных к ним судов, подлежащих переименованию, председателями и судьями переименованных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судебному администрированию при Верховном Суде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2005 года N 1602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районных и приравненных к ним судов,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переименованию, и переименованных судов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533"/>
        <w:gridCol w:w="39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переименованию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Переименованные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суд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Аль-Фарабийский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 N 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 города Шымкента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 N 3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Энбекшинский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