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4b38" w14:textId="a474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Протокола о внесении изменений и дополнений в Соглашение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г. Приозерска от 20 января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июля 2005 года N 1620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 внесении изменений и дополнений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г. Приозерска от 20 января 1995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финансов Республики Казахстан Коржову Наталью Артемовну заключить от имени Республики Казахстан Протокол о внесении изменений и дополнений в Соглашение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г. Приозерска от 20 января 1995 года, разрешив вносить в него изменения и дополнения, не имеющие принципиального характера.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      Сноска. В пункт 2 внесены изменения Указом Президента РК от 3 апреля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 84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2005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N№1620  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Соглашение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Республикой Казахстан и Российской Федерацией об условиях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использования и аренды испытательного полигона Сары-Шаган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обеспечения жизнедеятельности города Приозерска </w:t>
      </w:r>
      <w:r>
        <w:br/>
      </w:r>
      <w:r>
        <w:rPr>
          <w:rFonts w:ascii="Times New Roman"/>
          <w:b/>
          <w:i w:val="false"/>
          <w:color w:val="000000"/>
        </w:rPr>
        <w:t xml:space="preserve">
от 20 января 1995 года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Российская Федерация, в дальнейшем именуемые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внести в Соглашение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города Приозерска от 20 января 1995 года (далее - Соглашение)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преамбуле: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"руководствуясь Договором между Республикой Казахстан и Российской Федерацией о военном сотрудничестве от 28 марта 1994 года, Соглашением между Республикой Казахстан и Российской Федерацией о военно-техническом сотрудничестве от 28 марта 1994 года,".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абзаце втором статьи 1 слово "Жезказганской" заменить словом "Карагандинской".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статье 2 слова ", упомянутого в статье 4 Договора по ПРО-72 и зафиксированного в Согласованном заявлении к Договору по ПРО-72 от 1 ноября 1978 года"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Статью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Республика Казахстан передает во временное пользование Российской Федерации на условиях аренды земельные участки с расположенными на них объектами, движимым и недвижимым имуществом Полигона, а также движимым и недвижимым имуществом города Приозерска.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Российская Федерация осуществляет оплату за использование Полигоном в интересах Российской Федерации земельных участков в период их аренды в соответствии с Договором об аренде испытательного полигона Сары-Шаган от 18 октября 1996 года.".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Второе предложение пункта 1 статьи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"Статус воинских формирований Российской Федерации, временно находящихся на территории Республики Казахстан, лиц, входящих в их состав, и членов их семей, а также вопросы юрисдикции правоохранительных органов Российской Федерации на территории Полигона определяются Соглашением между Российской Федерацией и Республикой Казахстан о статусе воинских формирований Российской Федерации, временно находящихся на территории Республики Казахстан, от 20 января 1995 года и другими соглашениями Сторон.".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статье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первое предложение абзаца первого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"Деятельность Полигона регламентируется Положением о структурных подразделениях, объектах и боевых полях Государственного центрального межвидового полигона Министерства обороны Российской Федерации, размещенных на территории Республики Казахстан, утверждаемым Министром обороны Российской Федерации по согласованию с Министром обороны Республики Казахстан (далее - Положение о Полигоне).";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слова "Министерство науки и новых технологий Республики Казахстан" заменить словами "Государственным органом Республики Казахстан по вопросам науки и новых технологий".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статье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"восстановление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слово "полную"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девятого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"рекультивацию полей падения мишеней и ракет при необходимости в порядке, определяемом по согласованию Сторон";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"Командование Полигона совместно с местными исполнительными органами власти Республики Казахстан определяют порядок использования участков территории Полигона при оказании помощи в ликвидации стихийных бедствий.";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тринадцатым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"Временное прекращение или ограничение плановых работ Полигона при использовании его территории в других целях производится на основании совместных решений Министерства обороны Российской Федерации и Министерства обороны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Статью 11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"Ведение земельного кадастра и мониторинга на территории Полигона, контроль за целевым использованием земель осуществляет уполномоченный государственный орган по управлению земельными ресурсами Республики Казахстан в порядке и сроки, которые согласованы с командованием Полигона.".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Статью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"Российская Сторона обязуется не производить на территории Полигона геологическую разведку и разработку полезных ископаемых. Охоту на животных, рыбную ловлю и сбор дикорастущих растений на территории Полигона осуществлять в соответствии с законодательством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Статью 15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обороны Республики Казахстан имеет приоритетное право на приобретение новых видов вооружения и военной техники, прошедших отработку на Полигоне.".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Статью 18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"Порядок воинских перевозок и расчеты за них определяются отдельным соглашением Сторон.".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Статью 22 после абзаца первого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"Соответствие форм допусков контрольных органов Сторон к работам и документам, содержащим секретные сведения, определяется отдельным соглашением Сторон.".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статье 23 после слова "Полигона" дополнить словами "и настоящего Соглашения".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 и разногласия, возникающие при толковании и применении положений настоящего Протокола, будут решаться путем взаимных консультаций и переговоров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у одной из Сторон вопросов, требующих совместного решения, данная Сторона письменно уведомляет другую Сторону не позднее чем за 30 дней до начала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последнего письменного уведомления о выполнении Сторонами внутригосударственных процедур, необходимых для вступления его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является неотъемлемой частью Соглашения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города Приозерска от 20 января 1995 года и прекращает свое действие одновременно с данным Соглашением.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" " __________ 200___ года в двух экземплярах,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ЗА РЕСПУБЛИКУ             ЗА РОССИЙСКУЮ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КАЗАХСТАН                 ФЕДЕРАЦИЮ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