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6349" w14:textId="98c6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26 апреля 2002 года N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августа 2005 года N 1624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(САПП)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26 апреля 2002 года N 853 "О создании специальной экономической зоны "Морпорт Актау" (САПП Республики Казахстан, 2002 г., N 10, ст. 94; 2003 г., N 8, ст. 79; N 49, ст. 558)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"2007" заменить цифрами "2015".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