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4329" w14:textId="afe4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избирательных прав граждан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сентября 2005 года N 1643.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республиканской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целях проведения в Казахстане 4 декабря 2005 года свободных, справедливых и конкурентных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выборов Президента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, составляющих основу демократического развитии нашей страны,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Центральной избирательной комиссии </w:t>
      </w:r>
      <w:r>
        <w:rPr>
          <w:rFonts w:ascii="Times New Roman"/>
          <w:b w:val="false"/>
          <w:i w:val="false"/>
          <w:color w:val="000000"/>
          <w:sz w:val="28"/>
        </w:rPr>
        <w:t>Республики обеспечить надлежащее проведение очередных выборов Президента Республики Казахстан и реализацию в ходе выборов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права </w:t>
      </w:r>
      <w:r>
        <w:rPr>
          <w:rFonts w:ascii="Times New Roman"/>
          <w:b w:val="false"/>
          <w:i w:val="false"/>
          <w:color w:val="000000"/>
          <w:sz w:val="28"/>
        </w:rPr>
        <w:t>граждан Республики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быть избранными.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Правительству Республики осуществить полное и своевременное финансирование предстоящих выборов Президента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Генеральной прокуратуре Республики ужесточить надзор за соблюдением законодательства, оперативно реагировать на жалобы и иные обращения о фактах нарушений законодательства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выборах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Акимам областей, городов Астаны и Алматы обеспечить своевременное составление и достоверность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списков избирателей </w:t>
      </w:r>
      <w:r>
        <w:rPr>
          <w:rFonts w:ascii="Times New Roman"/>
          <w:b w:val="false"/>
          <w:i w:val="false"/>
          <w:color w:val="000000"/>
          <w:sz w:val="28"/>
        </w:rPr>
        <w:t>, оказывать всемерное содействие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территориальным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участковым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избирательным комиссиям в решении вопросов организации и проведения предстоящих выборов.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Министерству культуры, информации и спорта Республики совместно с Центральной избирательной комиссией в период предвыборной агитации обеспечивать равный доступ кандидатов в Президенты Республики Казахстан к средствам массовой информации.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Центральной избирательной комиссии Республики по представлению Министерства иностранных дел Республики согласно законодательству осуществлять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аккредитацию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наблюдателей иностранных государств и международных организаций, а также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представителей </w:t>
      </w:r>
      <w:r>
        <w:rPr>
          <w:rFonts w:ascii="Times New Roman"/>
          <w:b w:val="false"/>
          <w:i w:val="false"/>
          <w:color w:val="000000"/>
          <w:sz w:val="28"/>
        </w:rPr>
        <w:t>иностранных средств массовой информации, прибывающих в Казахстан на предстоящие выборы.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Z990451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P970903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 Министерству юстиции Республики обеспечить своевременное оформление и выдачу </w:t>
      </w:r>
      <w:r>
        <w:rPr>
          <w:rFonts w:ascii="Times New Roman"/>
          <w:b w:val="false"/>
          <w:i w:val="false"/>
          <w:color w:val="000000"/>
          <w:sz w:val="28"/>
        </w:rPr>
        <w:t xml:space="preserve">удостоверений личности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паспортов </w:t>
      </w:r>
      <w:r>
        <w:rPr>
          <w:rFonts w:ascii="Times New Roman"/>
          <w:b w:val="false"/>
          <w:i w:val="false"/>
          <w:color w:val="000000"/>
          <w:sz w:val="28"/>
        </w:rPr>
        <w:t>гражданам Казахстана,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регистрацию избирательных фондов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кандидатов в Президенты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8. Министерству внутренних дел Республики совместно с акимами областей, городов Астаны и Алматы принять все меры по обеспечению общественного порядка и общественной безопасности в период избирательной кампании по выборам Президента Республики Казахстан.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Рекомендовать политическим партиям и иным общественным объединениям Казахстана установить общественный контроль за ходом проведения избирательных мероприятий.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10. Настоящий Указ вводится в действие со дня опубликования.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