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97b2" w14:textId="47a9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Имашева Б.М. Заместителем руководителя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октября 2005 года N 1661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Имашева Берика Мажитовича Заместителем руководителя Администрации Президента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