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de0bc" w14:textId="0dde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31 декабря 2003 года N 1271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ноября 2005 года N 1672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Подлежит опубликованию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"Собрании актов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Правительства"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внесении изменений и дополнений в некоторые законодательные акты Республики Казахстан по вопросам деятельности государственных органов, осуществляющих регулирование финансового рынка"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декабря 2003 года N 1271 "Об утверждении Положения и структуры Национального Банка Республики Казахстан" (САПП Республики Казахстан, 2004 г., N 50, ст. 640)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Национальном Банке Республики Казахстан, утвержденном 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3 слова "и валютной"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5 цифры "480090" заменить цифрами "050040";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устанавливает нормативы минимальных резервных требований и осуществляет контроль за их выполнением;";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слова "в рамках проводимой денежно-кредитной политики" заменить словами ", а также оценку и анализ источников спроса и предложения иностранной валюты на внутреннем валютном рынке;";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обладает исключительным правом выпуска банкнот и монет, организации их обращения и изъятия из обращения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банкнот и монет в обращение осуществляется Национальным Банком Казахстана посредством их продажи физическим и юридическим лицам;";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2-1)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"2-1) определяет порядок продажи и выкупа Национальным Банком Казахстана инвестиционных и коллекционных монет, а также устанавливает цену их продажи физическим и юридическим лицам;";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обслуживает единый казначейский счет, счета в иностранной валюте Комитета казначейства Министерства финансов Республики Казахстан и департаментов Казначейства по городам Астане, Алматы;";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 после слов "и финансовых организаций" дополнить словами "(далее - уполномоченный орган)";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"12-1. В целях осуществления надзора за функционированием платежных систем Национальный Банк Казахстана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принимать нормативные правовые акты, определяющие условия и порядок организации и функционирования платежных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мониторинг функционирования платежных систем и устанавливать порядок его проведения;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проверять организацию и функционирование платежных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получать информацию от участников и операторов платежных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проверки деятельности участников платежных систем в соответствии с нормативными правовыми актами Национального Банка Казахстана.";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"13. В целях осуществления валютного регулирования и контроля Национальный Банк Казахстана: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сферу и порядок обращения в Республике Казахстан иностранной валюты и ценных бумаг в иностранной валюте, устанавливает правила проведения резидентами и нерезидентами операций с валютными ценностями на территории Республики Казахстан и порядок открытия счетов резидентами Республики Казахстан в иностранных банках;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принимает нормативные правовые акты по вопросам валютного регулирования и валютного контроля, а также согласовывает нормативные правовые акты по вопросам валютного регулирования и валютного контроля, разработанные другими государственными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устанавливает порядок ввоза, вывоза и пересылки в Республику Казахстан и из Республики Казахстан валютных ценностей;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устанавливает порядок осуществления экспортно-импортного валютного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устанавливает порядок лицензирования валютных операций и деятельности, связанной с использованием валютных ценностей, регистрации валютных операций, уведомления о валютных операциях и выдает лицензии, регистрационные свидетельства, свидетельства об уведомлении о валютных операциях;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устанавливает порядок осуществления мониторинга валютных операций нерезидентов, осуществляющих деятельность на территории Республики Казахстан (валютный мониторинг);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устанавливает порядок регистрации обменных пунктов, а также выдает регистрационные свидетельства обменного пункта и приостанавливает их действие в соответствии с валютным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устанавливает официальный курс национальной валюты Республики Казахстан к иностранным валютам согласно перечню, определяемому Правлением Национального Банка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устанавливает по согласованию с государственными органами в соответствии с их компетенцией порядок и формы учета и отчетности по валютным операциям, обязательные для исполнения резидентами и нерезидентами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проверки по вопросам соблюдения валютного законодательства, а также в пределах своей компетенции и порядке, установленном законодательством Республики Казахстан, применяет санкции в случае нарушения валютного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вводит и отменяет режим обязательной продажи выручки в иностранной валюте от экспорта товаров (работ и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формирует и совершает операции с золотовалютными активами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организует международные расчеты, совершенствует валютно-финансовые и кредитно-расчетные отношения с зарубежными странами;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привлекает в соответствии с заключенными государственными договорами иностранную валюту от иностранных и международных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выполняет иные функции в области валютного регулирования и валютного контроля, предусмотренные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10) пункта 15 слово "(интереса)"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"16. В целях осуществления лицензирования, контроля и надзора за деятельностью финансовых организаций, а также регулирования их деятельности в соответствии с законодательными актами Республики Казахстан Национальный Банк Казахстана: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выдает лицензии на организацию обменных операций с иностранной валютой юридическим лицам, исключительным видом деятельности которых является организация обменных операций с иностранной валютой; (приложение N 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выдает лицензии организациям, осуществляющим отдельные виды банковских операций, на: инкассацию банкнот, монет и ценностей; межбанковский клиринг; сейфовые операции; выпуск платежных карточек;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устанавливает минимальный размер и порядок формирования уставного капитала юридических лиц, осуществляющих на основании лицензии Национального Банка Казахстана операции по инкассации, а также юридических лиц, исключительным видом деятельности которых является организация обменных операций с иностранной валютой;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выдает разрешение на государственную регистрацию в органах юстиции юридическим лицам, исключительным видом деятельности которых является организация обменных операций с иностранной валютой;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случаях, установленных законодательными актами Республики Казахстан, выдает уполномоченному органу заключение о возможности выдачи уполномоченным органом лицензии по отдельным видам банковских операций, а также определяет порядок выдачи такого заключения;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получает от государственных органов, организаций и граждан сведения, необходимые для осуществления своих контрольных и надзорных функций, в случаях, предусмотренных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сотрудничает с уполномоченным органом, центральными банками и надзорными органами других государств и вправе обмениваться информацией, необходимой для осуществления ими контрольных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издает обязательные для исполнения всеми банками, организациями, осуществляющими отдельные виды банковских операций, и их клиентами нормативные правовые акты по вопросам банковской деятельности, платежей и переводов денег, осуществления валютных операций и иным вопросам в пределах полномочий, определенных законодательными актами Республики Казахстан, а также осуществляет надзор за их соблюдением;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разрабатывает и утверждает обязательные для исполнения всеми финансовыми организациями нормативные правовые акты по вопросам бухгалтерского учета и систем автоматизации операций, а также осуществляет контроль за соблюдением организациями, осуществляющими отдельные виды банковских операций на основании лицензии Национального Банка Казахстана, требований законодательства Республики Казахстан о бухгалтерском учете и финансовой отчетности и стандартов бухгалтерского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контроль за соблюдением всеми финансовыми организациями требований, предъявляемых к системам автоматизации операций, в том числе посредством проверок с привлечением работников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определяет порядок проведения следующих видов банковских операций: открытие и ведение корреспондентских счетов банков и организаций, осуществляющих отдельные виды банковских операций; открытие и ведение металлических счетов физических и юридических лиц, на которых отражается физическое количество аффинированных драгоценных металлов, принадлежащих данному лицу; кассовые операции; переводные операции; учетные операции; осуществление расчетов по поручению физических и юридических лиц, в том числе банков-корреспондентов, по их банковским счетам; межбанковский клиринг; сейфовые операции; выпуск платежных карточек; инкассация банкнот, монет и ценностей; организация обменных операций с иностранной валютой; выпуск чековых книжек; открытие (выставление) и подтверждение аккредитива и исполнение обязательств по нему;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устанавливает порядок выдачи доверенности на совершение операций в банках;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устанавливает по согласованию с соответствующими уполномоченными органами обязательные для исполнения требования по организации охраны и устройству помещений банков и организаций, осуществляющих отдельные виды банковских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разрабатывает и утверждает по согласованию с уполномоченным органом по регулированию системы бухгалтерского учета и финансовой отчетности стандарты бухгалтерского учета по вопросам, не урегулированным международными стандартами финансовой отчетности и не противоречащим им, а также методические рекомендации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устанавливает по согласованию с уполномоченным органом перечень и формы, соответствующие международным стандартам, а также сроки и порядок представления финансовой отчетности всеми финансовыми организациями и их аффилиированными лицами в случаях, предусмотренных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в целях упорядочения платежей и переводов денег вправе устанавливать по согласованию с Правительством Республики Казахстан очередность платежей по банковским счетам, осуществляемых банками, организациями, осуществляющими отдельные виды банковских операций, и всеми хозяйствующими субъектами, если иное не предусмотрено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устанавливает количественные ограничения по отдельным видам операций и сделок банков;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применяет к банкам и организациям, осуществляющим отдельные виды банковских операций, в пределах своей компетенции меры воздействия и санкции в порядке, установленном банковским и валютным законодательством, в случае нарушения ими нормативных правовых актов по вопросам банковской деятельности, учета, платежей и переводов денег, осуществления валютных операций. При применении в пределах своей компетенции санкций к банкам и организациям, осуществляющим отдельные виды банковских операций, Национальный Банк Казахстана уведомляет об этом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применяет к лицензиатам в пределах своей компетенции меры воздействия и санкции за нарушение банковского и валютного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осуществляет без получения соответствующих лицензий банковскую деятельность и профессиональную деятельность на рынке ценных бумаг, определенную законодательными актами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"16-1. Регулирующие функции Национального Банка Казахстана направлены на содействие обеспечению стабильности финансовой системы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3), 6), 7), 9), 19) и 22) пункта 17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формирует отчетный платежный баланс, международную инвестиционную позицию и оценку валового внешнего долга страны, участвует в разработке краткосрочных, среднесрочных и долгосрочных прогнозных оценок платежного баланса, осуществляет регистрацию валютных операций, а также мониторинг договоров по негосударственным внешним займам, не имеющим государственных гарантий, и операций филиалов и представительств юридических лиц-нерезидентов, осуществляющих деятельность на территории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участвует в подготовке и переподготовке кадров для государственных органов и финансовых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для выполнения своих функций вправе запрашивать и получать статистическую отчетность и в случае необходимости иную дополнительную информацию от государственных органов, финансовых и иных организаций, а также их ассоциаций (союзов);";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"9) осуществляет доверительное управление активами на основании договоров о доверительном управлении, заключаемых между Национальным Банком Казахстана и Правительством Республики Казахстан или другими юридическими лицами. Договоры о доверительном управлении, заключаемые между Национальным Банком Казахстана и Правительством Республики Казахстан, публикуются в официальных печатных изданиях;";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"19) утверждает требования, предъявляемые к степеням защиты вексельной бумаги, производимой на территории или ввозимой на территорию Республики Казахстан, а также технические требования к вексельной бумаге;";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"22) осуществляет подготовку и повышение квалификации работников Национального Банка Казахстана;";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"19. Нераспределенный чистый доход Национального Банка Казахстана за финансовый год определяется как разница между фактически полученными доходами и расходами (за исключением образовавшейся суммы нереализованного дохода, относимой на счета переоценки золотовалютных активов), относящимися к данному финансовому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Нераспределенный чистый доход Национального Банка Казахстана, уменьшенный на сумму созданных общих провизий (резервов) по банковским активам и на сумму реализованного дохода от переоценки золотовалютных активов, направляется на увеличение уставного и (или) резервного капиталов в размере, установленном Правлением Национального Банка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утверждения Президентом Республики Казахстан годового отчета Национального Банка Казахстана оставшаяся часть нераспределенного чистого дохода перечисляется в государственный бюджет с отсрочкой на один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размер резервного капитала составляет менее суммы уставного капитала, то весь нераспределенный чистый доход остается в распоряжении Национального Банка Казахстана и направляется на пополнение резервного капитала до достижения им размера уставного капитала. При недостаточности средств резервного капитала для возмещения убытков финансового года непокрытые убытки компенсируются Национальному Банку Казахстана в полном объеме за счет средств государственного бюджета с отсрочкой на один финансовый год.";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"полученного им" заменить словом "нераспределенного";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"образуется в размере" заменить словами "формируется в размере не менее";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"за счет" дополнить словом "нераспределенного";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"Республике Казахстан" заменить словами "Национальном Банке Казахстана";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"Курсовые разницы по золотовалютным активам, являющиеся следствием изменений в оценке активов или обязательств Национального Банка Казахстана, относятся на счета нереализованных доходов или расходов отчетного периода, в котором они возникли. В течение финансового года сумма реализованного дохода или расхода, рассчитанная в соответствии с нормативными правовыми актами Национального Банка Казахстана, направляется на соответствующие счета доходов и расходов отчетного периода. По результатам завершения финансового года нереализованные доходы и расходы относятся на соответствующие счета переоценки. В случае отсутствия остатков на счетах переоценки по видам золотовалютных активов возникающая отрицательная курсовая разница относится на расходы отчетного периода. Реализованные доходы от переоценки золотовалютных активов направляются на увеличение резервного капитала в полном объеме.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должен поддерживать золотовалютные активы на уровне, необходимом для обеспечения стабильности и конвертируемости национальной валюты, осуществления платежей по обязательствам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"23. В компетенцию Правления Национального Банка Казахстана входит: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государственной денежно-кредитной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утверждение нормативных правовых актов Национального Банка Казахстана, касающихся отдельных вопросов банковской деятельности, бухгалтерского учета, платежей и переводов денег, вексельного обращения, осуществления валютных операций и надзора за их соблюдением, а также иных видов деятельности в случаях, предусмотренных законодательными актами Республики Казахстан и нормативными правовыми актами Президента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номинальной стоимости, а также дизайна банкнот и монет на основе утвержденной Президентом Республики Казахстан концепции, принятие решения о выпуске банкнот и монет национальной валюты Республики Казахстан, замене банкнот и монет при изменении их дизайна или формы, а также установление порядка обмена ветхих и поврежденных банкнот и монет;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определение тематики выпуска, тиража изготовления, сплава, сроков и даты выпуска коллекционных и инвестиционных монет;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принятие решения о чеканке коллекционных монет по заказам других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определение порядка продажи и выкупа Национальным Банком Казахстана банкнот и монет;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установление официальной ставки рефинансирования;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принятие решений о выдаче, приостановлении действия и отзыве лицензии на проведение отдельных видов банковских операций,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Казахстан", за исключением лицензии на организацию обменных операций с иностранной валютой, выдаваемой уполномоченным организациям, исключительным видом деятельности которых является проведение обменных операций с иностранной валютой;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установление порядка выдачи доверенности на совершение операций в банках;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определение основных принципов управления золотовалютными активами;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определение деятельности, относящейся к монетарной;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рассмотрение, принятие и представление на утверждение Президенту Республики Казахстан годового отчета о работе Национального Банка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принятие решений о введении и отмене режима обязательной продажи выручки в иностранной валюте от экспорта товаров (работ,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рассмотрение и утверждение годовой консолидированной финансовой отчетности Национального Банка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утверждение нормативных правовых актов Национального Банка Казахстана о порядке формирования его уставного и резервного капиталов, использования основных средств и иного имущества, бюджета (сметы расходов) Национального Банка Казахстана, об оказании платных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дача согласия на назначение на должность (освобождение от должности) директоров департаментов, первых руководителей филиалов, представительств и организаций Национального Банка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определение и утверждение условий труда, его оплаты, социально-бытового обеспечения, повышения квалификации и переподготовки работников Национального Банка Казахстана, его филиалов, представительств и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утверждение общей суммы финансирования уполномоченного органа по представлению его руководителя;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принятие решений об участии Национального Банка Казахстана в международных и иных организациях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утверждение состава Совета директоров (Директората) Национального Банка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утверждение для организаций, регулирование и надзор за деятельностью которых возложены на уполномоченный орган и Национальный Банк Казахстана, типовых планов счетов бухгалтерского учета, нормативных правовых актов по бухгалтерскому учету и финансовой отчетности, а также по согласованию с уполномоченным органом по регулированию системы бухгалтерского учета и финансовой отчетности стандартов бухгалтерского учета по вопросам, не урегулированным международными стандартами финансовой отчетности и не противоречащим им, и методических рекомендаций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определение условий открытия банковских счетов в Национальном Банке Казахстана юридическим лицам, не являющимся банками;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утверждение требований, предъявляемых к степеням защиты вексельной бумаги, производимой на территории или ввозимой на территорию Республики Казахстан, а также технических требований к вексельной бумаге;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определение условий реструктуризации задолженности банков и других организаций перед Национальным Банком Казахстана по кредитам, предоставленным Национальным Банком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рассмотрение, одобрение и представление на утверждение Президенту Республики Казахстан структуры, общей штатной численности, системы оплаты труда Национального Банка Казахстана и Положения о Национальном Банке Казахстана, а также изменений и дополнений в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установление размера нераспределенного чистого дохода, направляемого на формирование уставного и (или) резервного капиталов;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определение должностного лица (на уровне не ниже заместителя Председателя Национального Банка Казахстана), в полномочия которого входит оперативное принятие решений по доверительному управлению активами, переданными на основании заключаемых между Национальным Банком Казахстана и Правительством Республики Казахстан договоров о доверительном управлении имуществом;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утверждение нормативов минимальных резервных требований для банков;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установление минимального размера и порядка формирования уставного капитала юридических лиц, осуществляющих на основании лицензии Национального Банка операции по инкассации, а также юридических лиц, исключительным видом деятельности которых является организация обменных операций с иностранной валютой;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определение политики и методов бухгалтерского учета для Национального Банка Казахстана с учетом международных стандартов финансовой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утверждение правил осуществления инвестиционных операций Национального фонда Республики Казахстан, а также отчета о результатах доверительного управления Национальным фондом Республики Казахстан, представляемого Правительству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ежегодное предоставление информации о результатах доверительного управления Национальным фондом Республики Казахстан Парламенту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определение должностного лица (на уровне не ниже заместителя Председателя Национального Банка Казахстана), в полномочия которого входит оперативное принятие решений по доверительному управлению Национальным фондом Республики Казахстан (полномочный представитель);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определение перечня иностранных валют, по которым устанавливается официальный курс национальной валюты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определение минимального уровня кредитного рейтинга эмитентов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Правление Национального Банка Казахстана вправе рассмотреть и принять решение по любому вопросу, входящему в компетенцию Национального Банка Казахстана.";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первое пункта 36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"Руководство деятельностью филиала осуществляет его директор, назначаемый на должность (освобождаемый от должности) Председателем Национального Банка Казахстана с согласия Правления Национального Банка Казахстана.";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"45. На основании решения Правления Национального Банка Казахстана проверка деятельности Национального Банка Казахстана, в том числе аудит финансовой отчетности, ежегодно осуществляется аудиторской организацией, в состав учредителей которой входит аудиторская организация, имеющая опыт аудита центрального банка государства - члена Организации экономического сотрудничества и развития (ОЭСР). Проверка деятельности Национального Банка Казахстана и его организаций любыми государственными органами осуществляется только с согласия или по поручению Президента Республики Казахстан.".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подписания, за исключением абзаца тридцать третьего пункта 1, который вводится в действие с 18 декабря 2005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