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804e" w14:textId="d778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Досаева Е.А. Министром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января 2006 года N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Досаева Ерболата Аскарбековича Министром здравоохранения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