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aec1e" w14:textId="32aec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Кулмаханова Ш. Министром по чрезвычайным ситуациям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18 января 2006 года N 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Назначить Кулмаханова Шалбая Министром по чрезвычайным ситуациям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