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f5d0" w14:textId="95cf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Школьника В.С. Министром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января 2006 года N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Школьника Владимира Сергеевича Министром индустрии и торговли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