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9a65f" w14:textId="df9a6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открытии Посольства Республики Казахстан в Объединенных Арабских Эмиратах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мая 2006 года N 118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укрепления дипломатических отношений Республики Казахстан с Объединенными Арабскими Эмиратами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Открыть в городе Абу-Даби (Объединенные Арабские Эмираты) Посольство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принять необходимые меры, вытекающие из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