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eada" w14:textId="31ae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апреля 2005 года N 1560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2006 года N 121. Утратил силу Указом Президента Республики Казахстан от 9 апреля 2014 года №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апреля 2005 года N 1560 "Об образовании Совета предпринимателей при Президенте Республики Казахстан" (САПП Республики Казахстан, 2005 г., N 17, ст. 199)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предпринимателей при Президенте Республики Казахстан, образованного вышеназванным Указом: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Беловича                          - председателя совета директоров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Александра Якубовича                ТОО "Корпорация "Базис-А",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Дворецкого                        - председателя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Яковлевича                союза промышленников вторичной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металлургии, г. 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Орынбаева                         - заместителя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 Турмахановича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         - президента Союза товаропроизво-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Анатолия Висхановича                дителей пищевой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перерабатывающей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Казахстана,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Пшембаева                         - президента Союза машиностроителей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Мейрама Кудайбергеновича            Казахстана,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Рахимбаева                        - вице-президента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Айдына Жумадиловича                 застройщиков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АО "БилдИнвестментсГрупп",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Соловьеву                         - сопредседателя Молочного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Сагадибековну                Казахстана президента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женщин-предпринимателей,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г. Алматы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Тлеубаева                         - президента Зернового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Сактапбергеновича           Казахстана,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Худову                            - президента Ассоциации 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Николаевну                   промышленности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Школьника        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Сергеевича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         - исполнительный директор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        объединения юридических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Байкенов                          - председатель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Каркабатович        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"Конфедерация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(предпринимателей)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Казахстан",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"Досмухамедов                     - советник президента 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Калиевич                      "Национальная нефтегазовая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компания "КазМунайГаз"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"Карменов                         - генеральный директор ТОО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Абдрахманович                 "ФПК "Тимей",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"Ким                              - руководитель северной дирекции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        АО "Банк "Каспийский",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"Масимов      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Мещеряков                         - председатель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Ильич                       ТОО "Концерн "Цесна-Астык",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г. Астана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"Радостовец                       - президент Союза товаропроизво-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         дителей и экспортеров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Розинов                           - генеральный директор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Самойлович                  "Иволга-холдинг",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область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           - генеральный директор АО "Акмола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Амангельдинович             курылыс материалдары",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         - председатель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        объединения юридических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Байкенов                          - председатель совета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Каркабатович                  инжиниринговых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"Конфедерация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(предпринимателей)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Казахстан",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"Досмухамедов                     - советник председателя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Калиевич                      директоров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юридических лиц "Казахстанская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ассоциация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нефтегазового и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комплексов "Kazenergy"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"Карменов                         - генеральный директор ТОО "ФПК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Абдрахманович                 "Тимей" президент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"Ким                              - президент ТОО "Caspian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        Investment Holding-Astana",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г. Астана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"Масимов   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Мещеряков                         - председатель совета учредителей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Ильич                       Союза зернопереработчиков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хлебопеков Казахстана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председатель правления ТОО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"Концерн "Цесна-Астык",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"Радостовец                       - президент Союза товаропроизво-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         дителей и экспортеров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горнодобывающих и горнометаллур-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гических предприятий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г. Астана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Розинов                           - генеральный директор ТОО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Самойлович                  "Иволга-холдинг" член Зернового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союза Казахстана,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координационного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Костанайской областной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           - генеральный директор АО "Акмола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Амангельдинович             курылыс материалдары"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Ассоциации застройщиков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Казахстана,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Жаксалыкова Д.Н., Идрисова Д.А., Келимбетова К.Н., Мынбаева С.М.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