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98de" w14:textId="8eb9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Мусинова А.А Чрезвычайным и Полномочным Послом Республики Казахстан в Объединенных Арабских Эмиратах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июня 2006 года N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Мусинова Аскара Ахметовича Чрезвычайным и Полномочным Послом Республики Казахстан в Объединенных Арабских Эмиратах, освободив от должности Чрезвычайного и Полномочного Посла Республики Казахстан в Королевстве Саудовская Аравия, Чрезвычайного и Полномочного Посла Республики Казахстан в Королевстве Бахрейн, Государстве Кувейт, Султанате Оман, Государстве Катар, Объединенных Арабских Эмиратах по совместительству.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