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70915" w14:textId="12709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 должности и освобождении от должностей председателей и судей местных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6 июля 2006 года N 141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В соответствии с пунктами 2, 3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82 </w:t>
      </w:r>
      <w:r>
        <w:rPr>
          <w:rFonts w:ascii="Times New Roman"/>
          <w:b w:val="false"/>
          <w:i w:val="false"/>
          <w:color w:val="000000"/>
          <w:sz w:val="28"/>
        </w:rPr>
        <w:t>
 Конституции Республики Казахстан,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пунктами 2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3,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 статьи </w:t>
      </w:r>
      <w:r>
        <w:rPr>
          <w:rFonts w:ascii="Times New Roman"/>
          <w:b w:val="false"/>
          <w:i w:val="false"/>
          <w:color w:val="000000"/>
          <w:sz w:val="28"/>
        </w:rPr>
        <w:t>
 31, подпунктами 1), 4), 6), 7)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пунктами 2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3, </w:t>
      </w:r>
      <w:r>
        <w:rPr>
          <w:rFonts w:ascii="Times New Roman"/>
          <w:b w:val="false"/>
          <w:i w:val="false"/>
          <w:color w:val="000000"/>
          <w:sz w:val="28"/>
        </w:rPr>
        <w:t>
 подпунктом 2)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</w:t>
      </w:r>
      <w:r>
        <w:rPr>
          <w:rFonts w:ascii="Times New Roman"/>
          <w:b w:val="false"/>
          <w:i w:val="false"/>
          <w:color w:val="000000"/>
          <w:sz w:val="28"/>
        </w:rPr>
        <w:t>
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6 </w:t>
      </w:r>
      <w:r>
        <w:rPr>
          <w:rFonts w:ascii="Times New Roman"/>
          <w:b w:val="false"/>
          <w:i w:val="false"/>
          <w:color w:val="000000"/>
          <w:sz w:val="28"/>
        </w:rPr>
        <w:t>
 статьи 34 Конституционного закона Республики Казахстан от 25 декабря 2000 года "О судебной системе и статусе судей Республики Казахстан" 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Назначить на должность председателя: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Актюбинского                
</w:t>
      </w:r>
      <w:r>
        <w:rPr>
          <w:rFonts w:ascii="Times New Roman"/>
          <w:b/>
          <w:i w:val="false"/>
          <w:color w:val="000000"/>
          <w:sz w:val="28"/>
        </w:rPr>
        <w:t>
Есжанова Мухтара Есиркеповича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             с освобождением от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председателя Кызылординского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областного суда;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Кызылординского             
</w:t>
      </w:r>
      <w:r>
        <w:rPr>
          <w:rFonts w:ascii="Times New Roman"/>
          <w:b/>
          <w:i w:val="false"/>
          <w:color w:val="000000"/>
          <w:sz w:val="28"/>
        </w:rPr>
        <w:t>
Шаухарова Калидулу Адыловича;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коллегии по гражданским     
</w:t>
      </w:r>
      <w:r>
        <w:rPr>
          <w:rFonts w:ascii="Times New Roman"/>
          <w:b/>
          <w:i w:val="false"/>
          <w:color w:val="000000"/>
          <w:sz w:val="28"/>
        </w:rPr>
        <w:t>
Жумагулова Бауыржана Турсуновича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делам суда города Астаны    с освобождением от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председателя специализированного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межрайонного экономического суда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Атырауской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коллегии по гражданским     
</w:t>
      </w:r>
      <w:r>
        <w:rPr>
          <w:rFonts w:ascii="Times New Roman"/>
          <w:b/>
          <w:i w:val="false"/>
          <w:color w:val="000000"/>
          <w:sz w:val="28"/>
        </w:rPr>
        <w:t>
Жармухамбетову Сару Азымбековну;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делам Восточно-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Казахстанского областного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                  по Алматинской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районного суда              
</w:t>
      </w:r>
      <w:r>
        <w:rPr>
          <w:rFonts w:ascii="Times New Roman"/>
          <w:b/>
          <w:i w:val="false"/>
          <w:color w:val="000000"/>
          <w:sz w:val="28"/>
        </w:rPr>
        <w:t>
Жолдасбая Жараса Жолдасбайулы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Райымбекского района    с освобождением от должности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Алматинского областного суда;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             по Восточно-Казахстанской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районного суда              
</w:t>
      </w:r>
      <w:r>
        <w:rPr>
          <w:rFonts w:ascii="Times New Roman"/>
          <w:b/>
          <w:i w:val="false"/>
          <w:color w:val="000000"/>
          <w:sz w:val="28"/>
        </w:rPr>
        <w:t>
Исмагулова Айкена Ермукановича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Курчумского района      с освобождением от должности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Усть-Каменогорского городского суда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этой же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           по Западно-Казахстанской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районного суда              
</w:t>
      </w:r>
      <w:r>
        <w:rPr>
          <w:rFonts w:ascii="Times New Roman"/>
          <w:b/>
          <w:i w:val="false"/>
          <w:color w:val="000000"/>
          <w:sz w:val="28"/>
        </w:rPr>
        <w:t>
Усманова Ерлана Губайдуллиевича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Казталовского района    с освобождением от должности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районного суда районного суда N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Казталовского района этой же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Южно-Казахстанской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Мактааральского районного   
</w:t>
      </w:r>
      <w:r>
        <w:rPr>
          <w:rFonts w:ascii="Times New Roman"/>
          <w:b/>
          <w:i w:val="false"/>
          <w:color w:val="000000"/>
          <w:sz w:val="28"/>
        </w:rPr>
        <w:t>
Карабаева Ержана Усерханулы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                        с освобождением от должности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Мактааральского районного суда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этой же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Чардаринского районного     
</w:t>
      </w:r>
      <w:r>
        <w:rPr>
          <w:rFonts w:ascii="Times New Roman"/>
          <w:b/>
          <w:i w:val="false"/>
          <w:color w:val="000000"/>
          <w:sz w:val="28"/>
        </w:rPr>
        <w:t>
Тилегенова Арысбая Ережеповича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                        с освобождением от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председателя районного суда N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Мактааральского района этой же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городу Астане: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специализированного         
</w:t>
      </w:r>
      <w:r>
        <w:rPr>
          <w:rFonts w:ascii="Times New Roman"/>
          <w:b/>
          <w:i w:val="false"/>
          <w:color w:val="000000"/>
          <w:sz w:val="28"/>
        </w:rPr>
        <w:t>
Балыкова Даулена Жумаловича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                с освобождением от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экономического суда         председателя коллегии по гражданским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делам Восточно-Казахстанского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областного суда.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Назначить на должность судьи: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суда города Астаны          
</w:t>
      </w:r>
      <w:r>
        <w:rPr>
          <w:rFonts w:ascii="Times New Roman"/>
          <w:b/>
          <w:i w:val="false"/>
          <w:color w:val="000000"/>
          <w:sz w:val="28"/>
        </w:rPr>
        <w:t>
Сарманову Алию Бижановну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с освобождением от должности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Алматинского районного суда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Астаны;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Алматинского городского     
</w:t>
      </w:r>
      <w:r>
        <w:rPr>
          <w:rFonts w:ascii="Times New Roman"/>
          <w:b/>
          <w:i w:val="false"/>
          <w:color w:val="000000"/>
          <w:sz w:val="28"/>
        </w:rPr>
        <w:t>
Абишеву Гульмиру Болатовну;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     
</w:t>
      </w:r>
      <w:r>
        <w:rPr>
          <w:rFonts w:ascii="Times New Roman"/>
          <w:b/>
          <w:i w:val="false"/>
          <w:color w:val="000000"/>
          <w:sz w:val="28"/>
        </w:rPr>
        <w:t>
Жакулина Аскербека Бейсембековича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                        с освобождением от должности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Кокшетауского городского суда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Акмолинской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Актюбинского областного     
</w:t>
      </w:r>
      <w:r>
        <w:rPr>
          <w:rFonts w:ascii="Times New Roman"/>
          <w:b/>
          <w:i w:val="false"/>
          <w:color w:val="000000"/>
          <w:sz w:val="28"/>
        </w:rPr>
        <w:t>
Иманиязову Шолпан Сарбасовну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                        с освобождением от должности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суда N 2 города Актобе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Актюбинской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Уристембаеву Майру Геназбаевну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с освобождением от должности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суда N 2 города Актобе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Актюбинской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Алматинского областного     
</w:t>
      </w:r>
      <w:r>
        <w:rPr>
          <w:rFonts w:ascii="Times New Roman"/>
          <w:b/>
          <w:i w:val="false"/>
          <w:color w:val="000000"/>
          <w:sz w:val="28"/>
        </w:rPr>
        <w:t>
Кайсиди Ларису Владимировну
</w:t>
      </w:r>
      <w:r>
        <w:rPr>
          <w:rFonts w:ascii="Times New Roman"/>
          <w:b w:val="false"/>
          <w:i w:val="false"/>
          <w:color w:val="000000"/>
          <w:sz w:val="28"/>
        </w:rPr>
        <w:t>
         суда                        с освобождением от должности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Енбекшиказахского районного суда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Алматинской области;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     
</w:t>
      </w:r>
      <w:r>
        <w:rPr>
          <w:rFonts w:ascii="Times New Roman"/>
          <w:b/>
          <w:i w:val="false"/>
          <w:color w:val="000000"/>
          <w:sz w:val="28"/>
        </w:rPr>
        <w:t>
Бежекенова Ахметбека Бахытбековича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             с освобождением от должности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суда N 2 города Усть-Каменогорска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Восточно-Казахстанской области;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Жусупбекову Нуржамал Ауесхановну;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Южно-Казахстанского         
</w:t>
      </w:r>
      <w:r>
        <w:rPr>
          <w:rFonts w:ascii="Times New Roman"/>
          <w:b/>
          <w:i w:val="false"/>
          <w:color w:val="000000"/>
          <w:sz w:val="28"/>
        </w:rPr>
        <w:t>
Чокморову Аиду Суеркуловну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             с освобождением от должности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Аль-Фарабийского районного суда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города Шымкента Южно-Казахстанской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области;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Акмолинской области:     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специализированного         
</w:t>
      </w:r>
      <w:r>
        <w:rPr>
          <w:rFonts w:ascii="Times New Roman"/>
          <w:b/>
          <w:i w:val="false"/>
          <w:color w:val="000000"/>
          <w:sz w:val="28"/>
        </w:rPr>
        <w:t>
Усманова Махамадкасыма Адиловича;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экономического суда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Карагандинской области: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Балхашского городского      
</w:t>
      </w:r>
      <w:r>
        <w:rPr>
          <w:rFonts w:ascii="Times New Roman"/>
          <w:b/>
          <w:i w:val="false"/>
          <w:color w:val="000000"/>
          <w:sz w:val="28"/>
        </w:rPr>
        <w:t>
Беркалиеву Нейлю Сергеевну;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Кызылординской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Кызылординского             
</w:t>
      </w:r>
      <w:r>
        <w:rPr>
          <w:rFonts w:ascii="Times New Roman"/>
          <w:b/>
          <w:i w:val="false"/>
          <w:color w:val="000000"/>
          <w:sz w:val="28"/>
        </w:rPr>
        <w:t>
Сматова Исатая Маратулы;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суда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                      по Павлодарской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Экибастузского              
</w:t>
      </w:r>
      <w:r>
        <w:rPr>
          <w:rFonts w:ascii="Times New Roman"/>
          <w:b/>
          <w:i w:val="false"/>
          <w:color w:val="000000"/>
          <w:sz w:val="28"/>
        </w:rPr>
        <w:t>
Дайкенова Марата Темирболатовича.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суда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3. Освободить от занимаемых должностей: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Актюбинской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председателя Актюбинского   
</w:t>
      </w:r>
      <w:r>
        <w:rPr>
          <w:rFonts w:ascii="Times New Roman"/>
          <w:b/>
          <w:i w:val="false"/>
          <w:color w:val="000000"/>
          <w:sz w:val="28"/>
        </w:rPr>
        <w:t>
Косаева Еркина Нуркасымовича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             с прекращением полномочий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за невыполнение требований,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предъявляемых к судье;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Актюбинского          
</w:t>
      </w:r>
      <w:r>
        <w:rPr>
          <w:rFonts w:ascii="Times New Roman"/>
          <w:b/>
          <w:i w:val="false"/>
          <w:color w:val="000000"/>
          <w:sz w:val="28"/>
        </w:rPr>
        <w:t>
Кульписову Мадину Мухамбетовну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             за невыполнение требований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предъявляемых к судье;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Акмолинской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председателя военного суда  
</w:t>
      </w:r>
      <w:r>
        <w:rPr>
          <w:rFonts w:ascii="Times New Roman"/>
          <w:b/>
          <w:i w:val="false"/>
          <w:color w:val="000000"/>
          <w:sz w:val="28"/>
        </w:rPr>
        <w:t>
Калиева Талгата Ахметбековича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гарнизона      в связи с уходом в отставку;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Кокшетауского         
</w:t>
      </w:r>
      <w:r>
        <w:rPr>
          <w:rFonts w:ascii="Times New Roman"/>
          <w:b/>
          <w:i w:val="false"/>
          <w:color w:val="000000"/>
          <w:sz w:val="28"/>
        </w:rPr>
        <w:t>
Шакуанова Рината Боташевича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суда             в связи с переходом на другую работу;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Алматинской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районного суда N 2    
</w:t>
      </w:r>
      <w:r>
        <w:rPr>
          <w:rFonts w:ascii="Times New Roman"/>
          <w:b/>
          <w:i w:val="false"/>
          <w:color w:val="000000"/>
          <w:sz w:val="28"/>
        </w:rPr>
        <w:t>
Жансейтова Бердикуля Жансейтовича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Райымбекского района        за невыполнение требований,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предъявляемых к судье;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председателя Саркандского   
</w:t>
      </w:r>
      <w:r>
        <w:rPr>
          <w:rFonts w:ascii="Times New Roman"/>
          <w:b/>
          <w:i w:val="false"/>
          <w:color w:val="000000"/>
          <w:sz w:val="28"/>
        </w:rPr>
        <w:t>
Жаксыбаева Адил-Омара Тлегеновича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              в связи с переходом на другую работу;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Восточно-Казахстанской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Глубоковского         
</w:t>
      </w:r>
      <w:r>
        <w:rPr>
          <w:rFonts w:ascii="Times New Roman"/>
          <w:b/>
          <w:i w:val="false"/>
          <w:color w:val="000000"/>
          <w:sz w:val="28"/>
        </w:rPr>
        <w:t>
Амренова Жомарта Кенжехановича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              за невыполнение требований,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предъявляемых к судье;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Зыряновского          
</w:t>
      </w:r>
      <w:r>
        <w:rPr>
          <w:rFonts w:ascii="Times New Roman"/>
          <w:b/>
          <w:i w:val="false"/>
          <w:color w:val="000000"/>
          <w:sz w:val="28"/>
        </w:rPr>
        <w:t>
Тукеева Кайрата Жахангеровича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              по собственному желанию;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Жамбылской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суда N 2              
</w:t>
      </w:r>
      <w:r>
        <w:rPr>
          <w:rFonts w:ascii="Times New Roman"/>
          <w:b/>
          <w:i w:val="false"/>
          <w:color w:val="000000"/>
          <w:sz w:val="28"/>
        </w:rPr>
        <w:t>
Тымбаева Елжаса Ахметжановича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Тараза               по собственному желанию;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Костанайской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Житикаринского        
</w:t>
      </w:r>
      <w:r>
        <w:rPr>
          <w:rFonts w:ascii="Times New Roman"/>
          <w:b/>
          <w:i w:val="false"/>
          <w:color w:val="000000"/>
          <w:sz w:val="28"/>
        </w:rPr>
        <w:t>
Мендыбаеву Галию Булекпаевну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              за невыполнение требований,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предъявляемых к судье;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Камыстинского         
</w:t>
      </w:r>
      <w:r>
        <w:rPr>
          <w:rFonts w:ascii="Times New Roman"/>
          <w:b/>
          <w:i w:val="false"/>
          <w:color w:val="000000"/>
          <w:sz w:val="28"/>
        </w:rPr>
        <w:t>
Мухамеджанова Бауржана Жагаловича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              по собственному желанию;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Карагандинской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районного суда N 2    
</w:t>
      </w:r>
      <w:r>
        <w:rPr>
          <w:rFonts w:ascii="Times New Roman"/>
          <w:b/>
          <w:i w:val="false"/>
          <w:color w:val="000000"/>
          <w:sz w:val="28"/>
        </w:rPr>
        <w:t>
Азбанбаеву Жумаш Ермагамбетовну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Казыбекбийского района      за невыполнение требований,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Караганды            предъявляемых к судье;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Павлодарской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специализированного   
</w:t>
      </w:r>
      <w:r>
        <w:rPr>
          <w:rFonts w:ascii="Times New Roman"/>
          <w:b/>
          <w:i w:val="false"/>
          <w:color w:val="000000"/>
          <w:sz w:val="28"/>
        </w:rPr>
        <w:t>
Мажитова Кайргельды Аманжоловича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                по собственному желанию;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экономического суда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суда N 2              
</w:t>
      </w:r>
      <w:r>
        <w:rPr>
          <w:rFonts w:ascii="Times New Roman"/>
          <w:b/>
          <w:i w:val="false"/>
          <w:color w:val="000000"/>
          <w:sz w:val="28"/>
        </w:rPr>
        <w:t>
Кашигулину Асиму Амангельдиевну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Павлодара            в связи с переходом на другую работу;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председателя                
</w:t>
      </w:r>
      <w:r>
        <w:rPr>
          <w:rFonts w:ascii="Times New Roman"/>
          <w:b/>
          <w:i w:val="false"/>
          <w:color w:val="000000"/>
          <w:sz w:val="28"/>
        </w:rPr>
        <w:t>
Айтпишова Ермека Калкеновича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специализированного         в связи со смертью;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административного суда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Экибастуза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Мангистауской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Жанаозенского         
</w:t>
      </w:r>
      <w:r>
        <w:rPr>
          <w:rFonts w:ascii="Times New Roman"/>
          <w:b/>
          <w:i w:val="false"/>
          <w:color w:val="000000"/>
          <w:sz w:val="28"/>
        </w:rPr>
        <w:t>
Алмамбетова Утегена Койбагаровича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суда             по собственному желанию;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специализированного   
</w:t>
      </w:r>
      <w:r>
        <w:rPr>
          <w:rFonts w:ascii="Times New Roman"/>
          <w:b/>
          <w:i w:val="false"/>
          <w:color w:val="000000"/>
          <w:sz w:val="28"/>
        </w:rPr>
        <w:t>
Тушабека Асхата Дадеулы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административного суда      за невыполнение требований,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Жанаозена            предъявляемых к судье;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Северо-Казахстанской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                      
</w:t>
      </w:r>
      <w:r>
        <w:rPr>
          <w:rFonts w:ascii="Times New Roman"/>
          <w:b/>
          <w:i w:val="false"/>
          <w:color w:val="000000"/>
          <w:sz w:val="28"/>
        </w:rPr>
        <w:t>
Исергепова Негмата Рамазановича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Северо-Казахстанского       за невыполнение требований,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             предъявляемых к судье;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суда N 2              
</w:t>
      </w:r>
      <w:r>
        <w:rPr>
          <w:rFonts w:ascii="Times New Roman"/>
          <w:b/>
          <w:i w:val="false"/>
          <w:color w:val="000000"/>
          <w:sz w:val="28"/>
        </w:rPr>
        <w:t>
Кабиеву Руслану Муратовну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Петропавловска       в связи с переходом на другую работу;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Южно-Казахстанской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Южно-Казахстанского   
</w:t>
      </w:r>
      <w:r>
        <w:rPr>
          <w:rFonts w:ascii="Times New Roman"/>
          <w:b/>
          <w:i w:val="false"/>
          <w:color w:val="000000"/>
          <w:sz w:val="28"/>
        </w:rPr>
        <w:t>
Боранбаева Рахымберды Аденовича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             за невыполнение требований,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предъявляемых к судье;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Сайрамского           
</w:t>
      </w:r>
      <w:r>
        <w:rPr>
          <w:rFonts w:ascii="Times New Roman"/>
          <w:b/>
          <w:i w:val="false"/>
          <w:color w:val="000000"/>
          <w:sz w:val="28"/>
        </w:rPr>
        <w:t>
Тажденову Манат Насыровну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              за невыполнение требований,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предъявляемых к судье;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Туркестанского        
</w:t>
      </w:r>
      <w:r>
        <w:rPr>
          <w:rFonts w:ascii="Times New Roman"/>
          <w:b/>
          <w:i w:val="false"/>
          <w:color w:val="000000"/>
          <w:sz w:val="28"/>
        </w:rPr>
        <w:t>
Шертаеву Майру Жолбарысовну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суда             за невыполнение требований,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предъявляемых к судье;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городу Алматы: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районного суда N 2    
</w:t>
      </w:r>
      <w:r>
        <w:rPr>
          <w:rFonts w:ascii="Times New Roman"/>
          <w:b/>
          <w:i w:val="false"/>
          <w:color w:val="000000"/>
          <w:sz w:val="28"/>
        </w:rPr>
        <w:t>
Рысмагамбетову Розу Жарылгасиновну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Ауэзовского района          в связи с вступлением в законную силу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обвинительного приговора суда;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районного суда N 2    
</w:t>
      </w:r>
      <w:r>
        <w:rPr>
          <w:rFonts w:ascii="Times New Roman"/>
          <w:b/>
          <w:i w:val="false"/>
          <w:color w:val="000000"/>
          <w:sz w:val="28"/>
        </w:rPr>
        <w:t>
Алдабергенова Турганбая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Бостандыкского района       в связи с уходом в отставку;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городу Астане: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председателя коллегии по    
</w:t>
      </w:r>
      <w:r>
        <w:rPr>
          <w:rFonts w:ascii="Times New Roman"/>
          <w:b/>
          <w:i w:val="false"/>
          <w:color w:val="000000"/>
          <w:sz w:val="28"/>
        </w:rPr>
        <w:t>
Аскарова Бахытжана Бекзатхановича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гражданским делам суда      в связи с уходом в отставку;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Астаны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председателя                
</w:t>
      </w:r>
      <w:r>
        <w:rPr>
          <w:rFonts w:ascii="Times New Roman"/>
          <w:b/>
          <w:i w:val="false"/>
          <w:color w:val="000000"/>
          <w:sz w:val="28"/>
        </w:rPr>
        <w:t>
Жусупова Кайрата Зиявича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специализированного         в связи с уходом в отставку;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административного суда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специализированного   
</w:t>
      </w:r>
      <w:r>
        <w:rPr>
          <w:rFonts w:ascii="Times New Roman"/>
          <w:b/>
          <w:i w:val="false"/>
          <w:color w:val="000000"/>
          <w:sz w:val="28"/>
        </w:rPr>
        <w:t>
Булеулиева Бахтияра Тулегеновича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                в связи с переходом на другую работу;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экономического суда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специализированного   
</w:t>
      </w:r>
      <w:r>
        <w:rPr>
          <w:rFonts w:ascii="Times New Roman"/>
          <w:b/>
          <w:i w:val="false"/>
          <w:color w:val="000000"/>
          <w:sz w:val="28"/>
        </w:rPr>
        <w:t>
Байжанова Кайрата Сериковича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                за невыполнение требований,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административного суда      предъявляемых к судье;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судей Сарыаркинского        
</w:t>
      </w:r>
      <w:r>
        <w:rPr>
          <w:rFonts w:ascii="Times New Roman"/>
          <w:b/>
          <w:i w:val="false"/>
          <w:color w:val="000000"/>
          <w:sz w:val="28"/>
        </w:rPr>
        <w:t>
Акбутаева Назар-Алы Уразалиевича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              за невыполнение требований,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предъявляемых к судье;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Жакенова Абуали Сауранбаевича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за невыполнение требований,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предъявляемых к судье;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Шукеева Серикжана Абдыжаппаровича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за невыполнение требований,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                      предъявляемых к судье.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4.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