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5d5c" w14:textId="a1c5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военной форме одежды и знаках различия военнослужащих Вооруженных Сил, других войск и воинских формирований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июля 2006 года № 146. Утратил силу Указом Президента Республики Казахстан от 25 августа 2011 года №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25.08.2011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7 января 2005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обороне и Вооруженных Силах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Казахстан" и от 8 июля 2005 года " 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описание и рисунки образцов военной формы одежды и знаков различия военнослужащих Вооруженных Сил, других войск и воинских формирований Республики Казахстан.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меры по реализации настоящего Указа.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22 сентября 1999 года N 215 "О военной форме одежды и знаках различия военнослужащих Вооруженных Сил, других войск и воинских формирований Республики Казахстан".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июля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146               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и рисунки образцов военной формы одежды </w:t>
      </w:r>
      <w:r>
        <w:br/>
      </w:r>
      <w:r>
        <w:rPr>
          <w:rFonts w:ascii="Times New Roman"/>
          <w:b/>
          <w:i w:val="false"/>
          <w:color w:val="000000"/>
        </w:rPr>
        <w:t xml:space="preserve">
и знаков различия военнослужащих Вооруженных Сил, </w:t>
      </w:r>
      <w:r>
        <w:br/>
      </w:r>
      <w:r>
        <w:rPr>
          <w:rFonts w:ascii="Times New Roman"/>
          <w:b/>
          <w:i w:val="false"/>
          <w:color w:val="000000"/>
        </w:rPr>
        <w:t xml:space="preserve">
других войск и воинских формирований Республики Казахстан  Понятия, используемые при описании военной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формы одежды и знаков различия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приложении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амуниция - предметы военной формы одежды (ремни, подсумки, разгрузочные жилеты), облегчающие ношение оружия, боеприпасов и другого военного снаряжения;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военная форма одежды - форменная одежда с погонами (обмундирование), установленная законодательством Республики Казахстан, и снаряжение, определяющие принадлежность военнослужащих к Вооруженным Силам, другим войскам и воинским формированиям;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знаки отличия - государственные и ведомственные награды, нагрудные знаки, которыми награждается военнослужащий;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знаки различия - элементы снаряжения военной формы одежды, обозначающие персональные воинские звания военнослужащих, принадлежность к видам Вооруженных Сил, родам войск, другим войскам и воинским формированиям.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знакам различия относятся наплечные знаки (погоны, погончики), нарукавные знаки (нашивки, шевроны, шитье), знаки на головных уборах (кокарды, шитье), погонах (эмблемы, звезды, нашивки), эмблемы и шитье на воротниках, канты, лампасы, а также персонифицированные знаки, нагрудные знаки и иные военно-геральдические знаки.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военной форме одежды носятся знаки отличия и знаки различия,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Виды военной формы одежды: парадная, повседневная, полевая, рабочая.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Виды военной формы одежды подразделяются на летнюю, зимнюю, а также для строя и вне строя и могут иметь нумерацию. Кроме того, в Военно-морских силах, морских частях Пограничной службы Комитета национальной безопасности у военнослужащих имеется летняя облегченная форма одежды.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Вооруженных Силах, других войсках и воинских формированиях (в том числе в Военно-морских силах, частях береговой обороны, морских частях Пограничной службы Комитета национальной безопасности) при выполнении специальных мероприятий, относящихся к выполнению отдельных задач, обслуживанию техники, вооружения и т.д., носится специальная одежда, определяемая и устанавливаемая первыми руководителями Вооруженных Сил, других войск и воинских формирований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выполнении церемониальных ритуалов в Республиканской  гвардии Республики Казахстан носится особо парадная форма одежды. 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Описание и рисунки образцов военной формы одежды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военнослужащих Вооруженных Сил, других войск и воинских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формирований Республики Казахстан * 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Описание и рисунки образцов военной формы одежды </w:t>
      </w:r>
      <w:r>
        <w:br/>
      </w:r>
      <w:r>
        <w:rPr>
          <w:rFonts w:ascii="Times New Roman"/>
          <w:b/>
          <w:i w:val="false"/>
          <w:color w:val="000000"/>
        </w:rPr>
        <w:t xml:space="preserve">
Верховного Главнокомандующего Вооруженными Силами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Парадная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и брюки навыпуск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кожаные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установленного цвета с воротником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и брюки навыпуск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кожаные утепленные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Повседневная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темно-защитного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брюки навыпуск темно-защитного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демисезонная темно-защитного цвета с воротником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брюки навыпуск темно-защитного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кожаные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Расцветка околышей и кантов на фуражках, кантов на пилотках, полосок на тельняшках, кантов и лампасов на брюках, кантов на мундирах и кителях, цвет беретов военнослужащих Вооруженных Сил, других войск и воинских формирований Республики Казахстан приведены в приложении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повседневной форме одежды разрешается носить вместо фуражки - берет, вместо кителя - свитер темно-защитного цвета (рисунки 5, 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Полевая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полевая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на молнии и брюки прямого покроя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или полуботинки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на молнии и брюки прямого покроя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утепленные куртка на молнии и брюки прямого покроя камуфляжной расцветки с воротником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утепленные или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кожаные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парадной форме одежды на мундире носятся знаки отличия, при повседневной форме одежды на кителе - орденские ленты и ленты медалей на планках, нагрудные знаки.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Погоны 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мундирах и на пальто утепленном при парадной форме одежды -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куртке демисезонной, кителе, свитере, рубашке бежевого цвета - темно-защитного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белого цвета -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куртках полевых - камуфляжной расцветки. 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Описание и рисунки образцов военной формы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одежды высшего офицерского состава 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Вооруженные Силы, другие войска и воинские формирования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(кроме Военно-морских сил, </w:t>
      </w:r>
      <w:r>
        <w:br/>
      </w:r>
      <w:r>
        <w:rPr>
          <w:rFonts w:ascii="Times New Roman"/>
          <w:b/>
          <w:i w:val="false"/>
          <w:color w:val="000000"/>
        </w:rPr>
        <w:t xml:space="preserve">
частей береговой обороны, морских частей Пограничной службы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Комитета национальной безопасности)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Особо парадная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форма N 1 - летняя (рисунок 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белого цвета с кантом и бирюзовым околышем;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белого цвета и брюки в сапоги черного цвета с кантами и лампасами;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N 2 - летняя (рисунок 10):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белого цвета с кантом и бирюзовым околышем;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белого цвета и брюки навыпуск черного цвета с кантами и лампасами;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форма N 3 - летняя (рисунок 11):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черного цвета с кантом и бирюзовым околышем;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и брюки в сапоги черного цвета с кантами и лампасами;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форма N 4 - летняя (рисунок 12):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черного цвета с кантом и бирюзовым околышем;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и брюки навыпуск черного цвета с кантами и лампасами;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форма N 1 - зимняя (рисунок 13):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шинель стального цвета с воротником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и брюки в сапоги черного цвета с кантами и лампасами;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форма N 2 - зимняя (рисунок 14):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шинель стального цвета с воротником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и брюки навыпуск черного цвета с кантами и лампасами;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Парадная форма одежды для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15):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цвета морской волны с кантом;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и брюки навыпуск цвета морской волны с кантами и лампасами;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Силах воздушной обороны и Аэромобильных войсках фуражка, мундир и брюки - синего цвета (рисунок 16);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17):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стального цвета с воротником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и брюки навыпуск цвета морской волны с кантами и лампасами;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Силах воздушной обороны и Аэромобильных войсках мундир и брюки - синего цвета (рисунок 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Парадная форма одежды вне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19):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цвета морской волны с кантом;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светло-серого цвета и брюки навыпуск цвета морской волны с кантами и лампасами;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Силах воздушной обороны и Аэромобильных войсках фуражка и брюки - синего цвета (рисунок 20);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21):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стального цвета с воротником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светло-серого цвета и брюки навыпуск цвета морской волны с кантами и лампасами;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стального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Силах воздушной обороны и Аэромобильных войсках брюки - синего цвета (рисунок 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Повседневная форма одежды для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23):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темно-защитного цвета с кантом;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брюки навыпуск темно-защитного цвета с кантами и лампасами;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темно-защитного цвета с воротником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брюки навыпуск темно-защитного цвета с кантами и лампасами;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повседневной форме одежды для строя вместо фуражки разрешается носить пилотку или берет.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Повседневная форма одежды вне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25):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брюки навыпуск темно-защитного цвета с кантами и лампасами;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26):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демисезонная темно-защитного цвета с воротником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брюки навыпуск темно-защитного цвета с кантами и лампасами;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повседневной форме одежды вне строя вместо кителя разрешается носить куртку или свитер темно-защитного цвета, а вместо берета - пилотку (рисунки 27, 28).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Полевая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29):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полевая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на молнии и брюки прямого покроя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30):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на молнии и брюки прямого покроя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утепленные куртка на молнии и брюки прямого покроя камуфляжной расцветки с воротником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летней полевой форме одежды и в теплую погоду при зимней полевой форме одежды вместо фуражки полевой и шапки-ушанки разрешается носить берет установленного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Аэромобильных войсках вместо полевых летних и полевых утепленных курток и брюк камуфляжной расцветки - десантные летние и десантные утепленные куртки и брюки камуфляжной расцветки, вместо фуражки полевой - берет установленного цвета, вместо футболки - тельняшка с рукавами и без рукавов установленного цвета (рисунки 31, 32).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особо парадной и парадной форме одежды для строя на мундире носятся знаки отличия и ведомственные нагрудные знаки различия;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парадной форме одежды вне строя на мундире и при повседневной форме одежды на кителе - орденские ленты и ленты медалей на планках, ведомственные нагрудные знаки различия.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Погоны 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особо парадной форме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шинели стального цвета - стального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мундире и рубашке белого цвета -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мундире черного цвета -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других видах формы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мундире при парадной форме одежды -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мундире светло-серого цвета и на пальто утепленном стального цвета - стального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пальто утепленном темно-защитного цвета, куртке демисезонной, кителе, куртке, свитере, рубашке бежевого цвета - темно-защитного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белого цвета -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куртках полевых (десантных) - камуфляжной расцветки. 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2. Военно-морские силы, части береговой обороны, морские </w:t>
      </w:r>
      <w:r>
        <w:br/>
      </w:r>
      <w:r>
        <w:rPr>
          <w:rFonts w:ascii="Times New Roman"/>
          <w:b/>
          <w:i w:val="false"/>
          <w:color w:val="000000"/>
        </w:rPr>
        <w:t xml:space="preserve">
части Пограничной службы Комитета национальной безопасности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Парадная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форма N 1 - летняя (рисунок 33):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летняя фуражка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и брюки навыпуск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кортик;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N 2 - летняя (рисунок 34):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летняя фуражка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белого цвета и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(ботинки)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кортик;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зимняя (рисунок 35):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 из каракуля черного цвета с козырьком;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черного цвета с воротником из каракуля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и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кортик.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Парадную форму одежды N 1 и 2 разрешается носить при повседневной форме одежды, при этом погоны на тужурке -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Повседневная форма одежда для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36):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и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кремового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(ботинки)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37):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 из каракуля черного цвета с козырьком;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черного цвета с воротником из каракуля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и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кремового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Повседневная форма одежда вне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38):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пилотка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и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кремового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(ботинки)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39):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 из каракуля черного цвета с козырьком;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демисезонная черного цвета с воротником из каракуля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и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кремового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повседневной форме одежды вне строя вместо тужурки разрешается носить куртку или свитер черного цвета (рисунки 40, 41).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Полевая форма одежды (только для высшего офицерского состава частей береговой обороны):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31):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на молнии и брюки прямого покроя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32):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из каракуля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теплая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на молнии и брюки прямого покроя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утепленные куртка на молнии и брюки прямого покроя черного цвета с воротником из каракуля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парадной форме одежды на тужурке носятся знаки отличия и ведомственные нагрудные знаки различия;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повседневной форме одежды на тужурке - орденские ленты и ленты медалей на планках, ведомственные нагрудные знаки различия.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Погоны 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тужурках и пальто утепленном при парадной форме одежды -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тужурке черного цвета, пальто утепленном, куртке демисезонной, куртке, свитере при повседневной форме одежды -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тужурке белого цвета при повседневной форме одежды -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белого цвета -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кремового цвета - кремового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куртках полевых - черного цвета. 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Описание и рисунки образцов военной формы одежды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старшего и младшего офицерского составов, сержантов (старшину) </w:t>
      </w:r>
      <w:r>
        <w:br/>
      </w:r>
      <w:r>
        <w:rPr>
          <w:rFonts w:ascii="Times New Roman"/>
          <w:b/>
          <w:i w:val="false"/>
          <w:color w:val="000000"/>
        </w:rPr>
        <w:t xml:space="preserve">
и солдат (матросов), проходящих воинскую службу по контракту, </w:t>
      </w:r>
      <w:r>
        <w:br/>
      </w:r>
      <w:r>
        <w:rPr>
          <w:rFonts w:ascii="Times New Roman"/>
          <w:b/>
          <w:i w:val="false"/>
          <w:color w:val="000000"/>
        </w:rPr>
        <w:t xml:space="preserve">
курсантов 4-6 курсов средних и высших военно-учебных заведений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Военно-морских сил, частей береговой обороны, морских частей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Пограничной службы Комитета национальной безопасности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(кроме военнослужащих-женщин) 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Вооруженные Силы, другие войска и воинские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формирования Республики Казахстан (кроме Военно-морских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сил, частей береговой обороны, морских частей Пограничной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службы Комитета национальной безопасности, военной полиции)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Особо парадная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42):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цвета морской волны с бирюзовым околышем;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(воротник - стойка)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в сапоги цвета морской волны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43):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шинель стального цвета с воротником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свитер шерстяной стального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в сапоги цвета морской волны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Парадная форма одежды для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44):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темно-защитного цвета с кантом;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и брюки навыпуск темно-защитного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Пограничной службе Комитета национальной безопасности фуражка светло-зеленого цвета, цвет околыша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Республиканской гвардии фуражка темно-защитного цвета, цвет околыша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45):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темно-синего цвета (у полковников - шапка-ушанка из каракуля серого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темно-защитного цвета с меховым воротником темно-синего цвета (у полковников - воротник из каракуля серого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и брюки навыпуск темно-защитного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Парадная форма одежды вне строя та же, что и парадная для строя, но без аксельбанта, парадного пояса, перчаток (утепленных) и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Вместо перчаток утепленных и кашне белого цвета соответственно перчатки утепленные черного цвета и кашне темно-защитного цвета (рисунки 46, 47).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Повседневная форма одежды для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48):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пилотка темно-защитного цвета с кантом;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брюки навыпуск темно-защитного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49):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темно-синего цвета (у полковников - шапка-ушанка из каракуля серого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темно-защитного цвета с меховым воротником темно-синего цвета (у полковников - воротник из каракуля серого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брюки навыпуск темно-защитного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повседневной форме одежды для строя вместо пилотки разрешается носить фуражку темно-защитного цвета с кантом, цвет канта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Пограничной службе Комитета национальной безопасности фуражка светло-зеленого цвета, цвет околыша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Республиканской гвардии фуражка темно-защитного цвета, цвет околыша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Повседневная форма одежды вне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50):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брюки навыпуск темно-защитного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51):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темно-синего цвета (у полковников - шапка-ушанка из каракуля серого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демисезонная темно-защитного цвета с меховым воротником темно-синего цвета (у полковников - воротник из каракуля серого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брюки навыпуск темно-защитного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повседневной форме одежды вне строя вместо кителя разрешается носить куртку или свитер темно-защитного цвета, вместо берета - пилотку (рисунки 52, 53).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Полевая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54):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полевая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и брюки прямого покроя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55):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темно-синего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и брюки прямого покроя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утепленные куртка с меховым воротником темно-синего цвета и брюки прямого покроя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летней полевой форме одежды и в теплую погоду при зимней полевой форме одежды вместо фуражки полевой и шапки-ушанки разрешается носить берет установленного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Аэромобильных войсках вместо полевых летних и полевых утепленных курток и брюк камуфляжной расцветки - десантные летние и десантные утепленные куртки и брюки камуфляжной расцветки, вместо фуражки полевой - берет установленного цвета, вместо футболки - тельняшка с рукавами и без рукавов установленного цвета (рисунки 56, 57).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войсковой части 26322 и частях, подразделениях специального назначения Вооруженных Сил, других войск и воинских формирований вместо полевых летних и полевых утепленных курток и брюк камуфляжной расцветки - костюм летний и костюм утепленный для подразделений специального назначения, вместо фуражки полевой - берет или бандана установленного цвета, вместо шапки-ушанки - шапка-маска камуфляжной расцветки, вместо футболки - тельняшка с рукавами и без рукавов установленного цвета (рисунки 58, 59).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парадной форме одежды для строя на мундире носятся знаки отличия и ведомственные нагрудные знаки различия, при парадной форме одежды вне строя на мундире и повседневной форме одежды на кителе - орденские ленты и ленты медалей на планках, ведомственные нагрудные знаки различия.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Погоны 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шинели и мундире особо парадной формы одежды - бирюзового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других видах формы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пальто утепленном и мундире при парадной форме одежды -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пальто утепленном, куртке демисезонной, кителе, куртке, свитере, рубашке бежевого цвета при повседневной форме одежды - темно-защитного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белого цвета -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куртках полевых (десантных) - камуфляжной  расцветки. 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2. Военно-морские силы, части береговой обороны, </w:t>
      </w:r>
      <w:r>
        <w:br/>
      </w:r>
      <w:r>
        <w:rPr>
          <w:rFonts w:ascii="Times New Roman"/>
          <w:b/>
          <w:i w:val="false"/>
          <w:color w:val="000000"/>
        </w:rPr>
        <w:t xml:space="preserve">
морские части Пограничной службы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Комитета национальной безопасности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28. Парадная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форма N 1 - летняя (рисунок 60):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летняя фуражка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и брюки навыпуск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кортик;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N 2 - летняя (рисунок 61):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летняя фуражка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белого цвета и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(ботинки)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кортик;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зимняя (рисунок 62):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черного цвета (у капитанов 1 ранга и полковников - шапка из каракуля черного цвета с козырьком);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черного цвета с меховым воротником черного цвета (у капитанов 1 ранга и полковников - воротник из каракуля черного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белого цвета и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кортик.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Парадную форму одежды N 1 и 2 разрешается носить при повседневной форме одежды, при этом погоны на тужурке -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Повседневная форма одежда для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63):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и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кремового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(ботинки)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64):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черного цвета (у капитанов 1 ранга и полковников - шапка из каракуля черного цвета с козырьком);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демисезонная черного цвета с меховым воротником черного цвета (у капитанов 1 ранга и полковников - воротник из каракуля черного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и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кремового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Вместо фуражки разрешается носить пилотку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Повседневная форма одежда вне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65):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пилотка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и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кремового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(ботинки)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66):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черного цвета (у капитанов 1 ранга и полковников - шапка из каракуля черного цвета с козырьком);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демисезонная черного цвета с меховым воротником черного цвета (у капитанов 1 ранга и полковников - воротник из каракуля черного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и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кремового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теплую погоду при зимней повседневной форме одежды вне строя вместо шапки-ушанки разрешается носить фуражку, вместо куртки - бушлат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Бушлат носится только старшинами и матросами, проходящими воинскую службу по контракту, и офицерами корабельного состава (рисунок 67).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повседневной форме одежды вне строя вместо тужурки разрешается носить куртку или свитер черного цвета, вместо пилотки - фуражку (рисунки 68, 69).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Летняя облегченная форма одежды для ношения в жаркую погоду и при плавании - только для старшин и матросов, проходящих воинскую службу по контракту, и офицеров корабельного состава (рисунки 70, 71):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пилотка синего цвета со съемным козырьком или фуражка;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кремового цвета с короткими рукавами;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навыпуск или короткие синего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сандалеты.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Полевая форма одежды (только для старшин и матросов, проходящих воинскую службу по контракту, и офицеров частей береговой обороны):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56):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и брюки прямого покроя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57):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теплая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и брюки прямого покроя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утепленные куртка с меховым воротником черного цвета и брюки прямого покроя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парадной форме одежды на тужурке носятся знаки отличия и ведомственные нагрудные знаки различия;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повседневной форме одежды на тужурке - орденские ленты и ленты медалей на планках, ведомственные нагрудные знаки различия.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Погоны 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тужурках и пальто утепленном при парадной форме одежды -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тужурке черного цвета, пальто утепленном, бушлате, куртке демисезонной, куртке и свитере при повседневной форме одежды -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тужурке белого цвета при повседневной форме одежды -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белого цвета -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кремового цвета - кремового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куртках полевых - черного цвета. 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§  3. Военная полиция Вооруженных Сил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35. Парадная форма одежды для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72):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черного цвета с кантом;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и брюки навыпуск черного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73):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черного цвета (у полковников - шапка-ушанка из каракуля черного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черного цвета с меховым воротником черного цвета (у полковников - воротник из каракуля черного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мундир и брюки навыпуск черного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Парадная форма одежды вне строя та же, что и парадная для строя, но без аксельбанта, парадного пояса, перчаток (утепленных) и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Вместо перчаток утепленных и кашне белого цвета соответственно перчатки утепленные и кашне черного цвета (рисунки 74, 75).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Повседневная форма одежды для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76):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пилотка черного цвета с кантом;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брюки навыпуск черного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отряде военной полиции по охране объектов Министерства обороны вместо кителя - куртка черного цвета. Дополнительно - амуниция черного цвета (рисунок 77);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78):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черного цвета (у полковников - шапка-ушанка из каракуля черного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черного цвета с меховым воротником черного цвета (у полковников - воротник из каракуля черного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брюки навыпуск черного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отряде военной полиции по охране объектов Министерства обороны вместо шапки-ушанки - шапка-ушанка с козырьком, вместо кителя - куртка черного цвета, вместо пальто - куртка укороченная с меховым воротником черного цвета и брюки утепленные черного цвета. Дополнительно - амуниция черного цвета (рисунок 79).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повседневной форме одежды для строя вместо пилотки разрешается носить фуражку черного цвета с кантом, цвет канта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Повседневная форма одежды вне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80):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брюки навыпуск черного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81):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черного цвета (у полковников - шапка-ушанка из каракуля черного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демисезонная черного цвета с меховым воротником черного цвета (у полковников - воротник из каракуля черного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брюки навыпуск черного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повседневной форме одежды вне строя вместо кителя разрешается носить куртку или свитер черного цвета, вместо берета - пилотку (рисунки 82, 83).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Полевая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54):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полевая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и брюки прямого покроя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55):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и брюки прямого покроя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утепленные куртка с меховым воротником черного цвета и брюки прямого покроя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летней полевой форме одежды и в теплую погоду при зимней полевой форме одежды вместо фуражки полевой и шапки-ушанки разрешается носить берет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При парадной форме одежды для строя на мундире носятся знаки отличия и ведомственные нагрудные знаки различия, при парадной форме одежды вне строя на мундире и повседневной форме одежды на кителе - орденские ленты и ленты медалей на планках, ведомственные нагрудные знаки различия.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Погоны 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пальто утепленном и мундире при парадной форме одежды -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пальто утепленном, куртке демисезонной, кителе, куртке, свитере, рубашке бежевого цвета при повседневной форме одежды -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белого цвета -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куртках полевых - камуфляжной расцветки. 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Описание и рисунки образцов военной формы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одежды военнослужащих-женщин 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Вооруженные Силы, другие войска и воинские формирования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(кроме Военно-морских сил, частей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береговой обороны, морских частей Пограничной службы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Комитета национальной безопасности, Военной полиции Вооруженных Сил)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42. Парадная форма одежды для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84):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шерстяной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и брюки навыпуск темно-защитного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туфли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85):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темно-синего цвета (у полковников - шапка-ушанка из каракуля серого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темно-защитного цвета с меховым воротником темно-синего цвета (у полковников - воротник из каракуля серого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и брюки навыпуск темно-защитного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Парадная форма одежды вне строя та же, что и парадная для строя, но без аксельбанта, парадного пояса, перчаток (утепленных) и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Вместо перчаток утепленных и кашне белого цвета соответственно перчатки утепленные черного цвета и кашне темно-защитного цвета, вместо брюк - юбка темно-защитного цвета (рисунки 86, 87).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Повседневная форма одежды для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88):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пилотка темно-защитного цвета с кантом;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брюки навыпуск темно-защитного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туфли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89):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темно-синего цвета (у полковников - шапка-ушанка из каракуля серого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темно-защитного цвета с меховым воротником темно-синего цвета (у полковников - воротник из каракуля серого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брюки навыпуск темно-защитного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повседневной форме одежды для строя вместо пилотки разрешается носить берет установленного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Повседневная форма одежды вне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90):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шерстяной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юбка темно-защитного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туфли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91):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темно-синего цвета (у полковников - шапка-ушанка из каракуля серого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темно-защитного цвета с меховым воротником темно-синего цвета (у полковников - воротник из каракуля серого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юбка темно-защитного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повседневной форме одежды вне строя вместо кителя разрешается носить свитер темно-защитного цвета, вместо берета - пилотку, вместо юбки - брюки навыпуск. Плащ темно-защитного цвета носится в летнее время в холодную погоду и в зимнее время в теплую погоду (рисунки 92, 93).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Полевая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54):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полевая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и брюки прямого покроя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55):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темно-синего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и брюки прямого покроя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утепленные куртка с меховым воротником темно-синего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цвета и брюки прямого покроя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летней полевой форме одежды и в теплую погоду при зимней полевой форме одежды вместо фуражки полевой и шапки-ушанки разрешается носить берет установленного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Аэромобильных войсках вместо полевых летних и полевых утепленных курток и брюк камуфляжной расцветки - десантные летние и десантные утепленные куртки и брюки камуфляжной расцветки, вместо фуражки полевой - берет установленного цвета, вместо футболки - тельняшка с рукавами и без рукавов установленного цвета (рисунки 56, 57).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При парадной форме одежды для строя на мундире носятся знаки отличия и ведомственные нагрудные знаки различия, при парадной форме одежды вне строя на мундире и повседневной форме одежды на кителе - орденские ленты и ленты медалей на планках, ведомственные нагрудные знаки различия.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Погоны 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пальто утепленном и мундире при парадной форме одежды -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пальто утепленном, пальто летнем, кителе, свитере, рубашке бежевого цвета при повседневной форме одежды - темно-защитного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белого цвета -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куртках полевых (десантных) - камуфляжной расцветки. 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§ 2. Военно-морские силы, части береговой обороны,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морские части Пограничной службы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национальной безопасности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49. Парадная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форма N 1 - летняя (рисунок 94):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и брюки навыпуск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туфли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N 2 - летняя (рисунок 95):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белого цвета и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туфли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зимняя (рисунок 96):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черного цвета (у капитанов 1 ранга и полковников - шапка-ушанка из каракуля черного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черного цвета с меховым воротником черного цвета (у капитанов 1 ранга и полковников - воротник из каракуля черного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и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Повседневная форма одежды для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97):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и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кремового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туфли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98):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черного цвета (у капитанов 1 ранга и полковников - шапка-ушанка из каракуля черного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черного цвета с меховым воротником черного цвета (у капитанов 1 ранга и полковников - воротник из каракуля черного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и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кремового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Повседневная форма одежда вне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99):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и юбка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кремового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туфли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100):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черного цвета (у капитанов 1 ранга и полковников - шапка-ушанка из каракуля черного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черного цвета с меховым воротником черного цвета (у капитанов 1 ранга и полковников - воротник из каракуля черного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и юбка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кремового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повседневной форме одежды вне строя вместо тужурки разрешается носить свитер черного цвета. Плащ черного цвета носится в летнее время в холодную погоду и в зимнее время в теплую погоду (рисунки 101, 102).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Полевая форма одежды (только для военнослужащих-женщин частей береговой обороны):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56):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и брюки прямого покроя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57):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теплая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и брюки прямого покроя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утепленные куртка с меховым воротником черного цвета и брюки прямого покроя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При парадной форме одежды на тужурке носятся знаки отличия и ведомственные нагрудные знаки различия; при повседневной форме одежды на тужурке - орденские ленты и ленты медалей на планках, ведомственные нагрудные знаки различия.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Погоны 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тужурке и пальто утепленном при парадной форме одежды -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тужурке, пальто утепленном, куртке демисезонной, пальто летнем и свитере при повседневной форме одежды -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белого цвета -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кремового цвета - кремового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куртках полевых - черного цвета. </w:t>
      </w:r>
    </w:p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Военная полиция Вооруженных Сил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55. Парадная форма одежды для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103):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шерстяной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и брюки навыпуск черного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туфли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104):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черного цвета (у полковников - шапка-ушанка из каракуля черного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черного цвета с меховым воротником черного цвета (у полковников - воротник из каракуля черного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и брюки навыпуск черного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Парадная форма одежды вне строя та же, что и парадная для строя, но без аксельбанта, парадного пояса, перчаток (утепленных) и кашне белого цвета. Вместо перчаток утепленных и кашне белого цвета соответственно перчатки утепленные и кашне черного цвета, вместо брюк - юбка черного цвета (рисунки 105, 106).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Повседневная форма одежды для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107):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пилотка черного цвета с кантом;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брюки навыпуск черного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туфли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108):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черного цвета (у полковников - шапка-ушанка из каракуля черного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черного цвета с меховым воротником черного цвета (у полковников - воротник из каракуля черного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брюки навыпуск черного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повседневной форме одежды для строя вместо пилотки разрешается носить берет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Повседневная форма одежды вне строя: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109):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шерстяной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юбка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туфли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110):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черного цвета (у полковников - шапка-ушанка из каракуля черного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черного цвета с меховым воротником черного цвета (у полковников - воротник из каракуля черного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юбка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повседневной форме одежды вне строя вместо кителя разрешается носить свитер черного цвета, вместо берета - пилотку, вместо юбки - брюки навыпуск. Плащ черного цвета носится в летнее время в холодную погоду и в зимнее время в теплую погоду (рисунки 111, 112).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Полевая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54):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полевая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и брюки прямого покроя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57):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и брюки прямого покроя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утепленные куртка с меховым воротником черного цвета и брюки прямого покроя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летней полевой форме одежды и в теплую погоду при зимней полевой форме одежды вместо фуражки полевой и шапки-ушанки разрешается носить берет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При повседневной форме одежды для строя на кителе носятся знаки отличия и ведомственные нагрудные знаки различия, при повседневной форме одежды вне строя на кителе - орденские ленты и ленты медалей на планках, ведомственные нагрудные знаки различия.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Погоны 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кителе и пальто утепленном при парадной форме одежды -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пальто утепленном, пальто летнем, кителе, свитере, рубашке бежевого цвета при повседневной форме одежды -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белого цвета -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куртках полевых (десантных) - камуфляжной расцветки. 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Описание и рисунки образцов военной формы одежды </w:t>
      </w:r>
      <w:r>
        <w:br/>
      </w:r>
      <w:r>
        <w:rPr>
          <w:rFonts w:ascii="Times New Roman"/>
          <w:b/>
          <w:i w:val="false"/>
          <w:color w:val="000000"/>
        </w:rPr>
        <w:t xml:space="preserve">
сержантов (старшин) и солдат (матросов),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проходящих воинскую службу по призыву, курсантов средних и </w:t>
      </w:r>
      <w:r>
        <w:br/>
      </w:r>
      <w:r>
        <w:rPr>
          <w:rFonts w:ascii="Times New Roman"/>
          <w:b/>
          <w:i w:val="false"/>
          <w:color w:val="000000"/>
        </w:rPr>
        <w:t xml:space="preserve">
высших военно-учебных заведений Вооруженных Сил, других </w:t>
      </w:r>
      <w:r>
        <w:br/>
      </w:r>
      <w:r>
        <w:rPr>
          <w:rFonts w:ascii="Times New Roman"/>
          <w:b/>
          <w:i w:val="false"/>
          <w:color w:val="000000"/>
        </w:rPr>
        <w:t xml:space="preserve">
войск и воинских формирований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(кроме курсантов 4-6 курсов средних и высших военно-учебных заведений Военно-морских сил, частей береговой обороны, </w:t>
      </w:r>
      <w:r>
        <w:br/>
      </w:r>
      <w:r>
        <w:rPr>
          <w:rFonts w:ascii="Times New Roman"/>
          <w:b/>
          <w:i w:val="false"/>
          <w:color w:val="000000"/>
        </w:rPr>
        <w:t xml:space="preserve">
морских частей Пограничной службы Комитета национальной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безопасности), воспитанников Кадетского корпуса 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школы "Жас улан" 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Вооруженные Силы, другие войска и воинские формирования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(кроме Военно-морских сил, частей береговой обороны, </w:t>
      </w:r>
      <w:r>
        <w:br/>
      </w:r>
      <w:r>
        <w:rPr>
          <w:rFonts w:ascii="Times New Roman"/>
          <w:b/>
          <w:i w:val="false"/>
          <w:color w:val="000000"/>
        </w:rPr>
        <w:t xml:space="preserve">
морских частей Пограничной службы Комитета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национальной безопасности)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62. Особо парадная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113):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цвета морской волны с бирюзовым околышем;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(воротник - стойка) и брюки в сапоги цвета морской волны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114):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шинель стального цвета с воротником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свитер шерстяной стального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в сапоги цвета морской волны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Парадная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115):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темно-защитного цвета с кантом;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брюки навыпуск темно-защитного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серебристого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ремень поясной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Пограничной службе Комитета национальной безопасности фуражка светло-зеленого цвета, цвет околыша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Республиканской гвардии фуражка темно-защитного цвета, цвет околыша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республиканской школе "Жас улан" фуражка, китель и брюки цвета морской волны, рубашка белого цвета. Разрешается носить рубашку бежевого цвета (рисунок 116). Цвет лампас на брюках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117):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темно-синего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темно-защитного цвета с меховым воротником темно-синего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и брюки навыпуск темно-защитного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серебристого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ремень поясной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республиканской школе "Жас улан" китель и брюки цвета морской волны, пальто и кашне стального цвета, рубашка белого цвета. Разрешается носить рубашку бежевого цвета (рисунок 118). Цвет лампас на брюках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Кадетском корпусе и республиканской школе "Жас улан" разрешается носить свитер темно-защитного цвета (рисунки 119, 120).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Республиканской гвардии аксельбант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Полевая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54):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полевая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и брюки прямого покроя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амуниция;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55):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темно-синего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и брюки прямого покроя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утепленные куртка с меховым воротником темно-синего цвета и брюки прямого покроя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амуниция;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летней полевой форме одежды и в теплую погоду при зимней полевой форме одежды вместо фуражки полевой и шапки-ушанки разрешается носить берет установленного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Аэромобильных войсках вместо полевых летних и полевых утепленных курток и брюк камуфляжной расцветки - десантные летние и десантные утепленные куртки и брюки камуфляжной расцветки, вместо фуражки полевой - берет установленного цвета, вместо футболки - тельняшка с рукавами и без рукавов установленного цвета (рисунки 56, 57).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войсковой части 26322 и частях, подразделениях специального назначения Вооруженных Сил, других войск и воинских формирований вместо полевых летних и полевых утепленных курток и брюк камуфляжной расцветки - костюм летний и костюм утепленный для подразделений специального назначения, вместо фуражки полевой - берет или бандана установленного цвета, вместо шапки-ушанки - шапка-маска камуфляжной расцветки, вместо футболки - тельняшка с рукавами и без рукавов установленного цвета (рисунки 58, 59).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Пограничной службе Комитета национальной безопасности вместо фуражки полевой разрешается носить фуражку светло-зеленого цвета, цвет околыша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Рабочая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121):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шерстяной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и брюки защитного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122):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темно-синего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и брюки защитного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и брюки утепленные защитного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или рукавицы утепленные.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Погоны 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шинели и мундире особо парадной формы одежды - бирюзового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обмундировании сержантов и солдат, проходящих воинскую службу по призыву, курсантов средних и высших военно-учебных заведений, воспитанников Кадетского корпуса: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пальто, мундире, рубашке бежевого цвета, кителе, свитере - темно-защитного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куртках полевых (десантных) -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куртках рабочих - защитного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обмундировании воспитанников республиканской школы "Жас улан":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пальто - стального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мундире -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белого цвета -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бежевого цвета, свитере - темно-защитного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куртках полевых - камуфляжной расцветки;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куртках рабочих - защитного цвета. 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2. Военно-морские силы, части береговой обороны, морские части Пограничной службы Комитета национальной безопасности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67. Парадная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форма N 1 - летняя (рисунок 123):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летняя фуражка-бескозырка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форменная верхняя рубаха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серебристого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ремень поясной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N 2 - летняя (рисунок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фуражка-бескозырка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форменная верхняя рубаха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серебристого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ремень поясной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зимняя (рисунок 125):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черного цвета с меховым воротником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(кашне);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форменная фланелевая блуза синего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теплая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серебристого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ремень поясной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Повседневная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форма N 1 - летняя (рисунок 126):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фуражка-бескозырка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форменная верхняя рубаха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ремень поясной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N 2 - летняя (рисунок 127):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фуражка-бескозырка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форменная фланелевая блуза синего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ремень поясной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зимняя (рисунок 128):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бушлат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(кашне);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форменная фланелевая блуза синего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теплая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ремень поясной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повседневной форме одежды вместо бушлата разрешается носить пальто утепленное черного цвета с меховым воротником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Летняя облегченная форма одежды для ношения в жаркую погоду и при плавании - только для старшин и матросов корабельного состава, проходящих воинскую службу по призыву (рисунок 129):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пилотка синего цвета со съемным козырьком;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с короткими рукавами;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короткие синего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сандалеты.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Полевая форма одежды (только для старшин и матросов, проходящих воинскую службу по призыву, частей береговой обороны):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56):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и брюки прямого покроя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амуниция;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57):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теплая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куртка и брюки прямого покроя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полевые утепленные куртка с меховым воротником черного цвета и брюки прямого покроя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амуниция;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Рабочая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130):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пилотка синего цвета или берет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рабочее платье (рубаха и брюки) синего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ремень поясной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131):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меховая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и брюки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(кашне);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рабочее платье (рубаха и брюки) синего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теплая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ремень поясной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или рукавицы утепленные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При парадной форме одежды для строя на форменной верхней рубахе и форменной фланелевой блузе носятся знаки отличия и ведомственные нагрудные знаки различия;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повседневной форме одежды на форменной верхней рубахе и форменной фланелевой блузе - орденские ленты и ленты медалей на планках, ведомственные нагрудные знаки различия.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Погоны 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пальто, бушлате и куртках полевых -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Погончики 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форменной верхней рубахе -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форменной фланелевой блузе -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куртке рабочей -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рабочем платье (костюме флотском) - синего цвета. 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Описание и рисунки образцов военной формы одежды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военнослужащих почетного караула Вооруженных Сил, других </w:t>
      </w:r>
      <w:r>
        <w:br/>
      </w:r>
      <w:r>
        <w:rPr>
          <w:rFonts w:ascii="Times New Roman"/>
          <w:b/>
          <w:i w:val="false"/>
          <w:color w:val="000000"/>
        </w:rPr>
        <w:t xml:space="preserve">
войск и воинских формирований Республики Казахстан 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Вооруженные Силы, другие войска и воинские формирования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(кроме Военно-морских сил, частей береговой обороны, </w:t>
      </w:r>
      <w:r>
        <w:br/>
      </w:r>
      <w:r>
        <w:rPr>
          <w:rFonts w:ascii="Times New Roman"/>
          <w:b/>
          <w:i w:val="false"/>
          <w:color w:val="000000"/>
        </w:rPr>
        <w:t xml:space="preserve">
морских частей Пограничной службы Комитета национальной безопасности)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75. Парадная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132):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парадная фуражка темно-защитного цвета с кантом;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мундир и брюки в сапоги темно-защитного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Пограничной службе Комитета национальной безопасности фуражка светло-зеленого цвета, цвет околыша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Силах воздушной обороны Вооруженных Сил фуражка, мундир и брюки - синего цвета (рисунок 133);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134):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темно-защитного цвета с воротником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мундир и брюки в сапоги темно-защитного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Силах воздушной обороны Вооруженных Сил пальто, мундир и брюки - синего цвета (рисунок 135).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Погоны 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пальто, мундире -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- белого цвета. 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  2. Военно-морские силы, части береговой обороны, </w:t>
      </w:r>
      <w:r>
        <w:br/>
      </w:r>
      <w:r>
        <w:rPr>
          <w:rFonts w:ascii="Times New Roman"/>
          <w:b/>
          <w:i w:val="false"/>
          <w:color w:val="000000"/>
        </w:rPr>
        <w:t xml:space="preserve">
морские части Пограничной службы Комитета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национальной безопасности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77. Парадная форма одежды для офицерского состава: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136):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парадная фуражка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парадная тужурка белого цвета и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137):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из каракуля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черного цвета с воротником из каракуля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парадная тужурка белого цвета и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Парадная форма одежды для рядового состава: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 (рисунок 138):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фуражка-бескозырка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форменная фланелевая рубаха белого цвета и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 (рисунок 139):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из каракуля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черного цвета с воротником из каракуля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(кашне);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форменная фланелевая блуза синего цвета и брюки навыпуск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теплая установленного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Погоны 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пальто, тужурке -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белого цвета -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Погончики 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форменной верхней рубахе -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форменной фланелевой блузе - черного цвета. </w:t>
      </w:r>
    </w:p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7. Описание и рисунки образцов военной формы одежды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военных дирижеров и военнослужащих духового оркестра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Вооруженных Сил, других войск и воинских формирований Республики Казахстан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81. Особо парадная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форма N 1 - летняя для военных дирижеров (рисунок 140):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парадная фуражка белого цвета с бирюзовым околышем;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мундир (воротник - стойка) и брюки навыпуск белого цвета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N 2 - летняя для военных дирижеров и военнослужащих духового оркестра (рисунок 141):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парадная фуражка цвета морской волны с бирюзовым околышем;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мундир (воротник - стойка) и брюки навыпуск цвета морской волны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зимняя для военных дирижеров и военнослужащих духового оркестра (рисунок 142):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шинель стального цвета с воротником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свитер шерстяной стального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навыпуск цвета морской волны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Парадная форма одежды: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форма N 1 - летняя для военных дирижеров (рисунок 143):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парадная фуражка белого цвета с околышем цвета морской волны с кантом;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мундир белого цвета и брюки навыпуск цвета морской волны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N 2 - летняя для военных дирижеров и военнослужащих духового оркестра (рисунок 144):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парадная фуражка цвета морской волны с кантом;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мундир и брюки навыпуск цвета морской волны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Пограничной службе Комитета национальной безопасности фуражка светло-зеленого цвета, цвет околыша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форма N 1 - зимняя для военных дирижеров (рисунок 145):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стального цвета с воротником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мундир и брюки навыпуск цвета морской волны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форма N 2 - зимняя для военных дирижеров и военнослужащих духового оркестра (рисунок 146):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утепленное темно-защитного цвета с воротником из каракуля серого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мундир и брюки навыпуск цвета морской волны с кантами;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парадный пояс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 утепленные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утепленные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Погоны 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особо парадной форме одежды: на мундире белого цвета, на шинели стального цвета и мундире цвета морской волны - бирюзового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других формах одежды: на мундире белого цвета - белого цвета, на пальто, мундире - золотистого цвета, на рубашке белого цвета - белого цвета. 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и рисунки образцов знаков различия военнослужащих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Вооруженных Сил, других войск и воинских формирований Республики Казахстан 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8. Описание и рисунки образцов погон и погончиков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военнослужащих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84. Погоны и погончики подразделяются: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предназначению - для парадного, повседневного, полевого и рабочего обмундирования;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способу крепления - нашивные, вшивные, съемные (на муфтах).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Размеры погон и погончиков: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 нашивной и съемный - длина 14,0-16,0 см, ширина 5,0 см;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съемные (на муфтах) - длина 11,0-13,0 см, ширина по нижнему краю 5,5 см, по верхнему краю - 5,0 см;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 вшивной - длина 14,5 см, ширина 4,5 см;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погончики - длина 5,0 см, ширина 5,0 см.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На поле парадных погон (кроме полевых погон и погончиков) размещается изображение национального узора золотистого цвета, на поле повседневных погон - в золотистой окантовке.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Поле погон военнослужащих (кроме полевых погон) с окантовкой. Ширина окантовки - 2 мм. Расстояние от края погон до края окантовки - 2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На погонах в нижней части размещаются 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Верховного Главнокомандующего Вооруженными Силами Республики Казахстан - вышитый позолоченной мишурой и шелком парящий орел золотистого цвета (на полевых погонах - шелком защитного или черного цвета), расстояние от нижнего края погона до нижнего края орла 8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высшего офицерского состава - вышитый позолоченной мишурой парящий орел золотистого цвета (на полевых погонах - шелком защитного или черного цвета), расстояние от нижнего края погона до нижнего края орла 8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старшего офицерского состава - две поперечные полосы шириной 5 мм, расстояние от нижнего края погона до нижнего края полосы - 8 мм, расстояние между полосами - 2 мм, цвет полос по цвету окантовки, на полевых погонах - полосы защитного или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младшего офицерского состава - одна поперечная полоса шириной 5 мм, расстояние от нижнего края погона до нижнего края полосы - 8 мм, цвет полосы по цвету окантовки, на полевых погонах - полоска защитного или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сержантов (старшин), солдат (матросов), проходящих воинскую службу по контракту и по призыву, курсантов средних и высших военно-учебных заведений соответственно воинскому званию размещаются: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вшитые либо металлические поперечные нашивки;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вшитые либо металлические поперечные нашивки и буквы (якорь).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Нашивки в форме угольника, расположенные вершиной на продольной осевой линии погона, углом вверх. Ширина широкой нашивки - 15 мм, ширина узкой нашивки - 7 мм, длина нашивок - 30 мм, расстояние между нашивками - 2 мм, расстояние от нижнего края погона (кроме погончиков) до нижнего края нашивок - 8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Высота букв (якоря) - 20 мм, расстояние от нижнего края погона (кроме погончиков) до нижнего края букв (якоря) - 8 мм. В случае использования букв (якоря) совместно с нашивками расстояние от верхнего края буквы (якоря) до нижнего края нашивок - 2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Нашивки и якоря на погончиках аналогичны погонам, расстояние от нижнего края погончика до нижнего края нашивок и якоря - 5 мм. В случае использования якоря вместе с нашивками он крепится поверх нашивок.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Расцветка полосок, окантовок, полей и нашивок на погонах военнослужащих Вооруженных Сил, других войск и воинских формирований Республики Казахстан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На погонах Верховного Главнокомандующего Вооруженными Силами Республики Казахстан размещается на продольной осевой линии по центру погона - вышитое позолоченной мишурой и шелком золотистого цвета (на полевых погонах - шелком защитного или черного цвета) изображение Государственного герба Республики Казахстан (диаметр - 35 мм), расстояние от нижнего края погона до центра Герба - 60 мм (рисунок 147).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На погонах высшего офицерского состава (кроме адмиралов) соответственно воинскому званию размещаются вышитые позолоченной мишурой на продольной осевой линии погона звезды золотистого цвета (на полевых погонах - шелком защитного или черного цвета), с окантовкой красного цвета (в авиации и Аэромобильных войсках - с окантовкой голубого цвета) или без нее (на полевых погонах - без окантовки), расстояние от нижнего края погона до центра звезды 30 мм (у воинского звания "генерал-майор" - 55 мм), между центрами звезд вдоль погон - 25 мм (рисунок 148).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погонах адмиралов соответственно воинскому званию размещаются вышитые позолоченной мишурой на продольной осевой линии погона звезды золотистого цвета (на полевых погонах - шелком защитного или черного цвета), наложенные на лучи серого или черного цвета, с якорями золотистого цвета, находящимися на пятиугольниках черного цвета в центре звезд. Погоны с окантовкой желтого или черного цвета, расстояние от нижнего края погона до центра первой звезды 30 мм (у воинского звания "контр-адмирал" - 55 мм), между центрами звезд вдоль погон - 25 мм. Диаметр вышитых звезд - 22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На погонах старшего офицерского состава размещаются металлические звезды золотистого цвета (на полевых погонах - вшитые звезды защитного или черного цвета), диаметр звезд - 20 мм (рисунки 149, 150).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Звезды соответственно воинскому званию размещаются: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 полковников (капитанов 1 ранга) - три звезды, из которых две нижние расположены с двух сторон посередине между продольной осевой линией и краем погона, расстояние от нижнего края погона до центра звезды - 35 мм, третья звезда - выше первых двух на продольной осевой линии погона, расстояние между центрами звезд вдоль погона - 25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 подполковников (капитанов 2 ранга) - две звезды, расположенные с двух сторон посередине между продольной осевой линией и краем погона, расстояние от нижнего края погона до центра звезды - 35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 майоров (капитанов 3 ранга) - одна звезда, расположенная на продольной осевой линии погона, расстояние от нижнего края погона до центра звезды - 55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На погонах младшего офицерского состава размещаются металлические звездочки золотистого цвета (на полевых погонах - вшитые звездочки защитного или черного цвета), диаметр звездочек - 13 мм (рисунки 149, 150).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Звездочки соответственно воинскому званию размещаются: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 капитанов (капитан-лейтенантов) - четыре звезды, из которых две нижние расположены с двух сторон посередине между продольной осевой линией и краем погона, расстояние от нижнего края погона до центра звезды 30 мм, третья и четвертая звезды - выше первых двух на продольной осевой линии погона, расстояние между центрами звезд вдоль погона - 20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 старших лейтенантов - три звезды, из которых две нижние расположены с двух сторон посередине между продольной осевой линией и краем погона, расстояние от нижнего края погона до центра звезды 30 мм, третья звезда - выше первых двух на продольной осевой линии погона, расстояние между центрами звезд вдоль погона - 25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 лейтенантов - две звезды, расположенные с двух сторон посередине между продольной осевой линией и краем погона, расстояние от нижнего края погона до центра звезды - 30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На погонах сержантов (старшин), солдат (матросов), проходящих воинскую службу по контракту и по призыву (кроме курсантов средних и высших военно-учебных заведений, воспитанников Кадетского корпуса и республиканской школы "Жас улан"), нашивки соответственно воинскому званию размещаются (рисунки 151, 152):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 мастер-сержантов (мастер-старшин) - две широкие и одна узкая нашивки;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 штаб-сержантов (штаб-старшин) - две широкие нашивки;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 сержантов первого класса (старшин первого класса) - одна широкая и три узкие нашивки;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 сержантов второго класса (старшин второго класса) - одна широкая и две узкие нашивки;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 сержантов третьего класса (старшин третьего класса) - одна широкая и одна узкая нашивки;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 старших сержантов (главных старшин) - одна широкая нашивка;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 сержантов (старшин первой статьи) - три узкие нашивки;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 младших сержантов (старшин второй статьи) - две узкие нашивки;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 ефрейторов (старших матросов) - одна узкая нашивка.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погонах рядовых (матросов) знаки различия по воинским званиям не указываются.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На погонах курсантов средних и высших военно-учебных заведений (кроме курсантов Военно-морских сил, морских частей Пограничной службы Комитета национальной безопасности) - буква "К", нашивки соответственно воинскому званию (рисунки 153, 154):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 старших сержантов - одна широкая нашивка;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 сержантов - три узкие нашивки;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 младших сержантов - две узкие нашивки;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 ефрейторов - одна узкая нашивка.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погонах рядовых и курсантов знаки различия по воинским званиям не указываются.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На погонах (погончиках) курсантов средних и высших военно-учебных заведений Военно-морских сил, морских частей Пограничной службы Комитета национальной безопасности - якорь, нашивки соответственно воинскому званию (рисунки 155, 156):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 главных старшин - одна широкая нашивка;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 старшин первой статьи - три узкие нашивки;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 старшин второй статьи - две узкие нашивки;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 старших матросов - одна узкая нашивка.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погонах матросов и курсантов знаки различия по воинским званиям не указываются.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На погончиках старшин и матросов, проходящих воинскую службу по призыву, курсантов средних и высших военно-учебных заведений Военно-морских сил, частей береговой обороны, морских частей Пограничной службы Комитета национальной безопасности нашивки размещаются аналогично погонам.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Погончики старшин и матросов, проходящих воинскую службу по призыву, без букв, погончики курсантов средних и высших военно-учебных заведений Военно-морских сил, морских частей Пограничной службы Комитета национальной безопасности - с якорем (рисунки 157, 158).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На погонах воспитанников Кадетского корпуса размещаются буквы "КК" (рисунок 159).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На погонах воспитанников республиканской школы "Жас улан" размещаются буквы "ЖҰ". В центральной части погона размещается вшитая звезда с парящим орлом (символ Вооруженных Сил Республики Казахстан) диаметром 30 мм. Расстояние от нижнего края символа до верхнего края букв - 5 мм (рисунок 160).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На нашивных и съемных погонах (кроме погон на муфтах и погончиков) размещается форменная пуговица золотистого цвета диаметром 14 мм на расстоянии 10 мм от верхнего края погона до центра пуговицы. </w:t>
      </w:r>
    </w:p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9. Описание и рисунки образцов нарукавных 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нагрудных знаков различия военнослужащих Вооруженных Сил, </w:t>
      </w:r>
      <w:r>
        <w:br/>
      </w:r>
      <w:r>
        <w:rPr>
          <w:rFonts w:ascii="Times New Roman"/>
          <w:b/>
          <w:i w:val="false"/>
          <w:color w:val="000000"/>
        </w:rPr>
        <w:t xml:space="preserve">
других войск и воинских формирований Республики Казахстан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101. Шевроны - стандартизированные нарукавные знаки различия, выполненные из ткани, различающиеся между собой изображениями, надписями, указывающие на отношение к воинской службе, определяющие принадлежность военнослужащего к органам военного управления, объединениям, соединениям, частям, военно-учебным заведениям и военно-научным учреждениям Вооруженных Сил, других войск и воинских формирований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Шеврон Верховного Главнокомандующего Вооруженными Силами Республики Казахстан, а также шевроны, указывающие на принадлежность военнослужащих к Вооруженным Силам, другим войскам и воинским формированиям, нашиваемые на левом рукаве обмундирования (кроме рубашки и свитера), представляют собой форму щита.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шеврона: по высоте - 90 мм, по ширине - 75 мм. Цвет канта шеврона, надписи и изображения на нем - золотистый. Оформление шевронов указано на рисунке 161: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 Верховного Главнокомандующего Вооруженными Силами Республики Казахстан изображена звезда красного цвета, посередине звезды солнце и под ним парящий орел золотистого цвета (символ Вооруженных Сил Республики Казахстан). В верхней части - надпись "ЖОҒАРҒЫ БАС ҚОЛБАСШЫ";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 военнослужащих Вооруженных Сил Республики Казахстан изображена звезда красного цвета, посередине звезды солнце и под ним парящий орел золотистого цвета (символ Вооруженных Сил Республики Казахстан). В верхней части - надпись "ҚАЗАҚСТАН", в нижней - "ҚАРУЛЫ KҮШTEPІ", звездочка и стилизованный пшеничный колос;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 военнослужащих Комитета внутренних войск Министерства внутренних дел Республики Казахстан изображена звезда красного цвета, посередине звезды солнце и под ним парящий орел золотистого цвета (символ Вооруженных Сил Республики Казахстан). В верхней части - надпись "ҚАЗАҚСТАН", в нижней - "ІШКІ ӘСКЕРІ", звездочка и стилизованный пшеничный колос;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 военнослужащих органов управления и частей гражданской обороны Министерства по чрезвычайным ситуациям Республики Казахстан изображен земной шар, в центре - изображение "розы ветров" с оранжевым кругом посередине, внутри которого синий треугольник. В верхней части - надпись "ҚАЗАҚСТАН", в нижней - буквы "ТЖМ", над ними парящий орел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 военнослужащих Комитета национальной безопасности Республики Казахстан изображен щит в виде круга крапового цвета, по периметру надпись "ҰЛТТЫҚ ҚАУІПСІЗДІК КОМИТЕТІ" золотистого цвета. Внутри круга - шанырак, над ним изображение наконечника копья и двух мечей в ножнах, которые внизу соединены и обрамлены голубой лентой с надписью "ҚАЗАҚСТАН". В верхней части - буквы "ҰҚК", в нижней - звездочка и стилизованный пшеничный колос;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 военнослужащих Республиканской гвардии Республики Казахстан изображена звезда с всадником, скачущим на коне. В верхней части - надпись "ҚАЗАҚСТАН", в нижней - надпись "ҰЛАH", стилизованный пшеничный колос;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 военнослужащих Службы охраны Президента Республики Казахстан изображена звезда бирюзового цвета с солнцем в центре, под которым парящий орел. В верхней части - надпись "ҚАЗАҚСТАН", по краям - надпись "ПРЕЗИДЕНТІНІҢ KҮЗET ҚЫЗМЕТІ";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 военнослужащих Пограничной службы Комитета национальной безопасности Республики Казахстан изображен круг светло-зеленого цвета, в центре - пятиконечная звезда голубого цвета с солнцем, под которым парящий орел. В верхней части - надпись "ШЕКАРА ҚЫЗМЕТІ", в нижней - надпись "ҚАЗАҚСТАН";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9) у военнослужащих Службы внешней разведки Республики Казахстан «Сырбар» изображен щит в виде круга крапового цвета, по периметру надпись «СЫРБАР» СЫРТҚЫ БАРЛАУ ҚЫЗМЕТІ» золотистого цвета. Внутри круга - шанырак, над ним изображение наконечника копья и двух мечей в ножнах, которые внизу соединены и обрамлены голубой лентой с надписью «ҚАЗАҚСТАН», в верхней части - буквы «СБҚ», в нижней - звездочка и стилизованный пшеничный колос.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102 с изменением, внесенным Указом Президента РК от 19.05.2009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Шевроны, нашиваемые на правом рукаве обмундирования (кроме рубашки и свитера) (рисунок 162), представляют собой: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 Верховного Главнокомандующего Вооруженными Силами Республики Казахстан - круг диаметром 81 мм, внутри которого изображена фигура юного вождя эпохи саков с поднятой правой рукой, восседающего на крылатом барсе. На руке всадника браслет, на шее гривна и амулет, на голове остроконечная шапка. Изображение всадника и барса золотистого цвета. Ниже расположено изображение снежных вершин гор. В верхней части - надпись "ҚАЗАҚСТАН ПРЕЗИДЕНТІ". Цвет канта нарукавного знака, надписи и изображения на нем - золотистый;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 Министра обороны Республики Казахстан - круг диаметром 81 мм, внутри которого изображен золотой воин, летящий на крылатом барсе (символ Министра обороны Республики Казахстан). Круг окантован позолоченной мишурой. Цвет канта нарукавного знака, надписи и изображения на нем - золотистый;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 председателя Комитета начальников штабов - круг диаметром 81 мм, внутри которого изображен крылатый барс (символ председателя Комитета начальников штабов). Круг окантован позолоченной мишурой. Цвет канта нарукавного знака, надписи и изображения на нем - золотистый.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военнослужащих видов Вооруженных Сил и родов войск, отдельных воинских частей (учреждений) описание шевронов утверждается первыми руководителями соответствующих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Нарукавные знаки различия по воинским званиям адмиралов и офицеров корабельного состава Военно-морских сил, морских частей Пограничной службы Комитета национальной безопасности - галуны золотистого цвета (рисунок 163).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Галуны соответственно присвоенному воинскому званию: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адмиралов - один широкий и выше него три средних;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вице-адмиралов - один широкий и выше него два средних;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контр-адмиралов - один широкий и выше него один средний;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капитанов первого ранга - один широкий;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капитанов второго ранга - четыре средних;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капитанов третьего ранга - три средних;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капитан-лейтенантов - два средних и выше него один узкий;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старших лейтенантов - два средних;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лейтенантов - один средний и выше него один узкий.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Галуны нашиваются на обоих рукавах тужурок (кроме тужурки белого цвета) параллельно их нижним краям: от шва до шва - на парадной тужурке; длиной 80 мм - на повседневной тужурке черного цвета, тужурке белого цвета (для адмиралов).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Расстояние между галунами - 5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 галунами нашиваются пятиконечные звезды золотистого цвета: у адмиралов - контур звезды с изображением посередине якоря золотистого цвета, у остальных офицеров - сплошная звезда.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Расстояние от верхнего края галуна до центра звезды 30 мм, у адмиралов - 45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нарукавных знаков различия по воинским званиям офицеров корабельного состава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диаметр звезд у высшего офицерского состава - 50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диаметр звезд у старшего и младшего офицерского состава - 30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ширина широкого галуна - 30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ширина среднего галуна - 13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ширина узкого галуна - 6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Нарукавные знаки по годам службы сержантов, старшин, солдат и матросов, проходящих воинскую службу по контракту, - угольники из галуна золотистого цвета, расположенные углом вниз на клапане такого же цвета, как мундир (тужурка, китель) (рисунок 164).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 клапаном, начиная с 5-го года службы, нашиваются звезды золотистого цвета диаметром 25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годом службы сержанта, старшины, солдата и матроса, проходящих воинскую службу по контракту, на нарукавных знаках размещаются угольники: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один, два, три узких - соответственно на 1, 2, 3-м году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широкий - на 4-м году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широкий и одна звезда - на 5-9-м году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широкий и две звезды - на 10-ом году службы и более.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нарукавных знаков по годам службы: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ширина широкого галуна - 13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ширина узкого галуна - 6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длина широкого и узкого галунов - 75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расстояние между угольниками - 5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Нарукавные знаки по курсам обучения (рисунок 165):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 воспитанников Кадетского корпуса и республиканской школы "Жас улан", курсантов средних и высших военно-учебных заведений Вооруженных Сил, других войск и воинских формирований (кроме курсантов средних и высших военно-учебных заведений Военно-морских сил, морских частей Пограничной службы Комитета национальной безопасности и курсантов авиационных училищ летчиков (штурманов) - угольники из галуна золотистого цвета, расположенные углом вниз на клапане из сукна по цвету рода войск.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курсом обучения на нарукавных знаках размещаются угольники: один, два, три, четыре, пять - для курсантов соответственно 1, 2, 3, 4, 5 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Ширина галуна - 10 мм, длина - 75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Расстояние между угольниками - 5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 курсантов авиационных училищ летчиков (штурманов) - угольники из галуна золотистого цвета, расположенные углом вниз на клапане из сукна голубого цвета, над клапаном нашивается эмблема.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курсом обучения на нарукавных знаках размещаются угольники: один, два, три, четыре, пять - для курсантов соответственно 1, 2, 3, 4, 5 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Ширина галуна - 10 мм, длина - 75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Расстояние между угольниками - 5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Расстояние по вертикали от линии, соединяющей вершины верхних углов угольника, до центра звезды эмблемы - 25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 курсантов средних и высших военно-учебных заведений Военно-морских сил, морских частей Пограничной службы Комитета национальной безопасности - угольники из галуна золотистого цвета, расположенные углом вниз на клапане из сукна черного (на форменной верхней рубахе - белого) цвета, над угольниками размещаются звезды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курсом обучения на нарукавных знаках размещаются угольники: один, два, три, четыре, пять, шесть - для курсантов соответственно 1, 2, 3, 4, 5, 6 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Ширина галуна 10 мм, длина - 75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Расстояние между угольниками - 5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Расстояние по вертикали от линии, соединяющей вершины верхних углов угольника, до центра звезды эмблемы - 25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Нагрудные знаки - специальные знаки, стандартизированные, различающиеся между собой комбинацией геометрических силуэтов, содержанием нанесенных изображений, текстовыми надписями и цветовыми сочетаниями, изготовленные из металлических (алюминиевых) сплавов, из пластмассы, а также выполненные из ткани (рисунок 166):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знаки со словом "ҚАЗАҚСТАН" и указанием группы крови - прямоугольные из тканого полотна такого же цвета, что и полевое обмундирование. Ширина знаков - 3 см, длина - 13 см. Размеры букв (цифр) по высоте 15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знаки числа ранений - из галуна золотистого цвета (при тяжелом ранении) и темно-красного цвета (при легком ранении) располагаются на клапане такого же цвета, как мундир, тужурка, китель, форменная верхняя рубаха и форменная фланелевая блуза.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Ширина галуна - 6 мм, длина - 43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определенные в установленном порядке ведомственные знаки, знаки об окончании военно-учебных заведений, к почетным званиям, для классных специалистов и другие. </w:t>
      </w:r>
    </w:p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10. Описание и рисунки образцов кокард, эмблем, шитья 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нашивок на головных уборах военнослужащих Вооруженных Сил, </w:t>
      </w:r>
      <w:r>
        <w:br/>
      </w:r>
      <w:r>
        <w:rPr>
          <w:rFonts w:ascii="Times New Roman"/>
          <w:b/>
          <w:i w:val="false"/>
          <w:color w:val="000000"/>
        </w:rPr>
        <w:t xml:space="preserve">
других войск и воинских формирований Республики Казахстан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108. Для Верховного Главнокомандующего Вооруженными Силами Республики Казахстан и высшего офицерского состава (рисунок 167):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кокарда для парадной и повседневной фуражек (кроме военнослужащих Военно-морских сил, частей береговой обороны, морских частей Пограничной службы Комитета национальной безопасности) полуовальной формы высотой 36 мм, шириной 28 мм выполняется из сплавов цветных металлов в виде пятиконечной звезды золотистого цвета на голубом фоне. Края кокарды выполнены в виде лучей золотистого цвета. Фуражка носится с кокардой и шитьем из позолоченной мишуры;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кокарда для шапок-ушанок, беретов, пилоток, фуражек полевых (кроме военнослужащих Военно-морских сил, частей береговой обороны, морских частей Пограничной службы Комитета национальной безопасности, Сил воздушной обороны и Аэромобильных войск) аналогична упомянутой в подпункте 1) настоящего пункта, но носится без шитья, для фуражки полевой - защитного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эмблема для парадной и повседневной фуражек, шапок с козырьком, пилоток и фуражек полевых военнослужащих Военно-морских сил, частей береговой обороны, морских частей Пограничной службы Комитета национальной безопасности изготавливается из алюминиевого сплава, в центре расположен якорь, в верхней части якоря - пятиконечная звезда красного цвета, в центре звезды - солнце и парящий под ним орел золотистого цвета. Эмблема обрамлена с обеих сторон и снизу пятью ветвями золотистого цвета, имеет полуовальную форму высотой 60 мм, шириной 55 мм. Фуражка и шапка с козырьком носятся с эмблемой и шитьем из позолоченной мишуры;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кокарда с эмблемой для пилоток, беретов, шапок-ушанок и фуражек полевых военнослужащих Сил воздушной обороны и Аэромобильных войск изготавливается из алюминиевого сплава золотистого цвета как одно целое со звездой на голубом фоне. Кокарда, обрамленная с обеих сторон и снизу пятью ветвями, имеет полуовальную форму, вытянутую по ширине. Размеры кокарды с эмблемой: высота - 45 мм, ширина - 55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козырьках парадных (кроме повседневных) фуражек и шапок с козырьком выполняется шитье из позолоченной мишуры;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эмблема для тульи парадной и повседневной фуражек военнослужащих (кроме Сил воздушной обороны, Аэромобильных войск, Военно-морских сил, частей береговой обороны, морских частей Пограничной службы Комитета национальной безопасности) изготавливается из алюминиевого сплава золотистого цвета в виде Государственного герба Республики Казахстан диаметром 48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эмблема для тульи парадной и повседневной фуражек военнослужащих Сил воздушной обороны и Аэромобильных войск изготавливается из алюминиевого сплава золотистого цвета в виде крыла. В центре над крылом расположена пятиконечная звезда. Размеры эмблемы: длина - 65 мм, высота - 26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Для сержантов (старшин) и солдат (матросов), проходящих воинскую службу по контракту, и офицерского состава, а также для сержантов и солдат Республиканской гвардии, проходящих воинскую службу по призыву (рисунок 168):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кокарда с эмблемой для парадной и повседневной фуражек военнослужащих (кроме Сил воздушной обороны, Аэромобильных войск, Военно-морских сил, частей береговой обороны, морских частей Пограничной службы Комитета национальной безопасности, Республиканской гвардии, органов управления и частей гражданской обороны Министерства по чрезвычайным ситуациям) изготавливается из алюминиевого сплава золотистого цвета как одно целое со звездой на голубом фоне. Кокарда обрамлена с обеих сторон и снизу тремя ветвями, имеет полуовальную форму, вытянутую по ширине. Размеры кокарды с эмблемой: высота - 45 мм, ширина - 60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кокарда с эмблемой для парадной и повседневной фуражек военнослужащих Республиканской гвардии аналогична кокарде с эмблемой, упомянутой в подпункте 1) настоящего пункта, но в центре кокарды - звезда с всадником, скачущим на коне;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кокарда с эмблемой для парадной и повседневной фуражек военнослужащих органов управления и частей гражданской обороны Министерства по чрезвычайным ситуациям аналогична кокарде с эмблемой, упомянутой в подпункте 1) настоящего пункта, но в центре кокарды - "роза ветров" с оранжевым кругом посередине, внутри которого синий треугольник;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кокарда для шапок-ушанок, беретов, пилоток, фуражек полевых военнослужащих (кроме Сил воздушной обороны, Аэромобильных войск, Военно-морских сил, частей береговой обороны, морских частей Пограничной службы Комитета национальной безопасности, Республиканской гвардии, органов управления  и  частей  гражданской  обороны  Министерства  по  чрезвычайным ситуациям) аналогична кокарде высшего офицерского состава, но носится без шитья, для фуражки полевой - защитного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кокарда для шапок-ушанок, беретов, пилоток, фуражек полевых военнослужащих Республиканской гвардии аналогична кокарде, упомянутой в подпункте 4) настоящего пункта, но в центре кокарды - звезда с всадником, скачущим на коне;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кокарда для шапок-ушанок, беретов, пилоток, фуражек полевых военнослужащих органов управления и частей гражданской обороны Министерства по чрезвычайным ситуациям аналогична кокарде, упомянутой в подпункте 4) настоящего пункта, но в центре кокарды - "роза ветров" с оранжевым кругом посередине, внутри которого синий треугольник;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кокарда с эмблемой для парадной и повседневной фуражек, беретов, пилоток, шапок-ушанок и фуражек полевых военнослужащих Сил воздушной обороны и Аэромобильных войск аналогична кокарде с эмблемой, упомянутой в подпункте 4) пункта 108;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эмблема для парадной и повседневной фуражек, шапок с козырьком, пилоток и фуражек полевых военнослужащих Военно-морских сил, частей береговой обороны, морских частей Пограничной службы Комитета национальной безопасности аналогична эмблеме высшего офицерского состава, но носится без шитья;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эмблема для тульи парадной и повседневной фуражек военнослужащих (кроме Сил воздушной обороны и Аэромобильных войск, Военно-морских сил, частей береговой обороны, морских частей Пограничной службы Комитета национальной безопасности) аналогична эмблеме для тульи высшего офицерского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эмблема для тульи парадной и повседневной фуражек военнослужащих Сил воздушной обороны и Аэромобильных войск аналогична эмблеме для тульи высшего офицерского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орнамент золотистого цвета размещается на козырьках парадных фуражек почетного караула, военных дирижеров и военнослужащих духового оркестра, а также парадных фуражек и шапок с козырьком (кроме повседневных) военнослужащих Военно-морских сил, частей береговой обороны, морских частей Пограничной службы Комитета национальной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110. Для сержантов и солдат, проходящих воинскую службу по призыву, курсантов средних и высших военно-учебных заведений, воспитанников Кадетского корпуса и республиканской школы "Жас улан" (кроме сержантов и солдат Республиканской гвардии, проходящих воинскую службу по призыву) (рисунок 169):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звезда с эмблемой для парадной и повседневной фуражек, беретов, шапок-ушанок и фуражек полевых военнослужащих (кроме Военно-морских сил, частей береговой обороны, морских частей Пограничной службы Комитета национальной безопасности) изготавливается из алюминиевого сплава в виде пятиконечной звезды красного цвета, в центре звезды солнце и парящий под ним орел золотистого цвета. Эмблема обрамлена четырьмя ветвями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эмблемы: высота - 40 мм, ширина - 50 мм. Эмблема для полевой фуражки - защитного цвета, без обрамления;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эмблема для парадной и повседневной фуражек-бескозырок, беретов, шапок-ушанок и фуражек полевых военнослужащих Военно-морских сил, частей береговой обороны, морских частей Пограничной службы Комитета национальной безопасности изготавливается из алюминиевого сплава, в центре расположено изображение пятиконечной звезды красного цвета на якоре, в центре звезды солнце и парящий под ним орел золотистого цвета. Эмблема без обрамления. Размеры эмблемы: высота - 50 мм, ширина - 40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эмблема для тульи парадной и повседневной фуражек военнослужащих Сил воздушной обороны и Аэромобильных войск аналогична эмблеме для тульи высшего офицерского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Нашивка голубого цвета с окантовкой золотистого цвета, выполненная из ткани, представляет собой трапециевидную форму и нашивается на левой стороне берета военнослужащих Вооруженных Сил, других войск и воинских формирований (кроме воспитанников Кадетского корпуса). Размеры нашивки: высота передней части - 35 мм, задней части - 15 мм, длина верхней части - 80 мм и нижней части - 70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середине нашивки размещается изображение (рисунок 170):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пятиконечной звезды, в центре звезды солнце и парящий под ним орел (кроме Аэромобильных войск, Военно-морских сил, частей береговой обороны, морских частей Пограничной службы Комитета национальной безопасности, Республиканской гвардии, органов управления и частей гражданской обороны Министерства по чрезвычайным ситуациям);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парашюта с двумя пикирующими самолетами по краям. В центре парашюта пятиконечная звезда, в центре звезды солнце и парящий под ним орел (для Аэромобильных войск);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якоря, в центре которого изображение пятиконечной звезды. В центре звезды солнце и парящий под ним орел (для Военно-морских сил, частей береговой обороны, морских частей Пограничной службы Комитета национальной безопасности);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пятиконечной звезды, в центре звезды - всадник, скачущий на коне (для Республиканской гвардии);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"розы ветров" с оранжевым кругом посередине, внутри которого синий треугольник (для органов управления и частей гражданской обороны Министерства по чрезвычайным ситуациям).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У воспитанников Кадетского корпуса нашивка черного цвета с окантовкой золотистого цвета, выполненная из ткани, представляет собой форму щита и нашивается на левой стороне берета.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нашивки: высота - 50 мм, ширина - 40 мм. В середине нашивки размещается изображение головы орла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На левой стороне пилотки разрешается носить нашивку. Описание и размеры нашивки утверждаются первыми руководителями соответствующих государственных органов и изготавливаются в установленном порядке. 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11. Описание и рисунки образцов эмблем, пряжек, блях, </w:t>
      </w:r>
      <w:r>
        <w:br/>
      </w:r>
      <w:r>
        <w:rPr>
          <w:rFonts w:ascii="Times New Roman"/>
          <w:b/>
          <w:i w:val="false"/>
          <w:color w:val="000000"/>
        </w:rPr>
        <w:t xml:space="preserve">
пуговиц, орнаментов и шитья на обмундировании военнослужащих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Вооруженных Сил, других войск и воинских формирований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114. Пряжки к парадным поясам изготавливаются из сплавов цветных металлов и имеют овальную форму. Размеры пряжки: высота - 50 мм, ширина - 43 мм. Пряжка и все символы на ней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115. У Верховного Главнокомандующего Вооруженными Силами Республики Казахстан и высшего офицерского состава - в середине пряжки размещается изображение Государственного герба Республики Казахстан (рисунок 171).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116. В середине пряжки у сержантов (старшин) и солдат (матросов), проходящих воинскую службу по контракту, старшего и младшего офицерских составов размещается изображение (рисунок 172):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пятиконечной звезды, в центре звезды солнце и парящий под ним орел (кроме Военно-морских сил, частей береговой обороны, морских частей Пограничной службы Комитета национальной безопасности, Республиканской гвардии, органов управления и частей гражданской обороны Министерства по чрезвычайным ситуациям);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якоря (для Военно-морских сил, частей береговой обороны, морских частей Пограничной службы Комитета национальной безопасности);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пятиконечной звезды, в центре звезды - всадник, скачущий на коне (для Республиканской гвардии);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"розы ветров" и парящего под этим изображением орла (для органов управления и частей гражданской обороны Министерства по чрезвычайным ситуациям).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117. Пряжка для поясного ремня сержантов (старшин), солдат (матросов), проходящих воинскую службу по призыву, курсантов средних и высших военно-учебных заведений, воспитанников Кадетского корпуса и республиканской школы "Жас улан" изготавливается из сплава цветных металлов. Размеры пряжки: высота - 53 мм и ширина - 70 мм. Пряжка и все символы на ней - золотистого цвета (рисунок 173).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середине пряжки тиснением выполнены следующие изображения: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 военнослужащих Вооруженных Сил, других войск и воинских формирований (кроме Военно-морских сил, частей береговой обороны, морских частей Пограничной службы Комитета национальной безопасности, Республиканской гвардии, Министерства по чрезвычайным ситуациям Республики Казахстан) - пятиконечная звезда диаметром 44 мм, в центре звезды - солнце и парящий под ним орел (символ Вооруженных Сил Республики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 военнослужащих Военно-морских сил, частей береговой обороны, морских частей Пограничной службы Комитета национальной безопасности - якорь размером 40 мм на 44 мм, на якоре - пятиконечная звезда диаметром 28 мм, в центре звезды солнце и парящий под ним орел (символ Вооруженных Сил Республики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 военнослужащих Республиканской гвардии - пятиконечная звезда диаметром 44 мм, в центре звезды всадник, скачущий на коне (символ Республиканской гвардии);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 военнослужащих органов управления и частей гражданской обороны Министерства по чрезвычайным ситуациям - "роза ветров" и парящий под этим изображением орел размером 44 мм на 30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118. Пуговицы на форменное обмундирование военнослужащих Вооруженных Сил, других войск и воинских формирований изготавливаются диаметрами: большие - дня Верховного Главнокомандующего Вооруженными Силами Республики Казахстан и высшего офицерского состава - 24 мм и для военнослужащих других составов - 22 мм, малые - 14 мм. Пуговица и все символы на ней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пуговицах (рисунок 174):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 Верховного Главнокомандующего Вооруженными Силами Республики Казахстан и высшего офицерского состава изображен Государственный герб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 старшего и младшего офицерского составов, сержантов, солдат, курсантов средних и высших военно-учебных заведений, воспитанников Кадетского корпуса и республиканской школы "Жас улан" (кроме Военно-морских сил, частей береговой обороны, морских частей Пограничной службы Комитета национальной безопасности, Республиканской гвардии, органов управления и частей гражданской обороны Министерства по чрезвычайным ситуациям) изображена пятиконечная звезда;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 военнослужащих Военно-морских сил, частей береговой обороны, морских частей Пограничной службы Комитета национальной безопасности изображен якорь;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 военнослужащих Республиканской гвардии изображен всадник, скачущий на коне;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 военнослужащих органов управления и частей гражданской обороны Министерства по чрезвычайным ситуациям изображена "роза ветров".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119. На парадном мундире Верховного Главнокомандующего Вооруженными Силами Республики Казахстан, на парадных мундирах (тужурках) у высшего офицерского состава (на воротнике и рукавах), на повседневном кителе Верховного Главнокомандующего Вооруженными Силами Республики Казахстан и на повседневных кителях (тужурках) у высшего офицерского состава (на воротнике) выполняется шитье позолоченной мишурой (рисунок 175).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воротниках тужурок у высшего офицерского состава Военно-морских сил, частей береговой обороны, морских частей Пограничной службы Комитета национальной безопасности выполнено шитье с эмблемой в виде якоря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120. На воротниках тужурок черного цвета у военнослужащих (кроме адмиралов) Военно-морских сил, частей береговой обороны, морских частей Пограничной службы Комитета национальной безопасности прикреплены эмблемы золотистого цвета (рисунок 176):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 офицерского состава - орнамент с якорем. Размер якоря 30 мм на 20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 старшин и матросов, проходящих воинскую службу по контракту, - якорь размером 34 мм на 24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121. На воротниках мундиров и кителей, на съемных погонах у военнослужащих (кроме высшего офицерского состава) Вооруженных Сил, других войск и воинских формирований (кроме Военно-морских сил, частей береговой обороны, морских частей Пограничной службы Комитета национальной безопасности, Республиканской гвардии) прикреплены эмблемы по роду войск - золотистого цвета, на воротнике полевого летнего обмундирования -защитного цвета. Диаметр эмблем - 22 мм (рисунок 177).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воротниках кителей у военнослужащих, являющихся военными атташе, проходящих воинскую службу в военных представительствах и обучающихся в военно-учебных заведениях, а также находящихся в служебных командировках за границей или участвующих в мероприятиях по организации встреч и сопровождению иностранных военных делегаций, крепятся буквы "KZ". Высота букв - 15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воротниках мундиров и кителей, съемных погонах у военнослужащих (кроме высшего офицерского состава) Республиканской гвардии крепятся буквы "РҰ". Высота букв - 15 мм. 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 описанию и рисункам образцов военной формы одежды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 знаков различия военнослужащих Вооруженных Сил,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войск и воинских формирований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утвержденным Указом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 8 июля 2006 года N 146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РАСЦВЕТКА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околышей и кантов на фуражках, кантов на пилотках,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полосок на тельняшках, кантов и лампасов на брюках,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кантов на мундирах и кителях, цвет беретов военнослужащих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Вооруженных Сил, других войск и воинских формирований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1 с изменением, внесенным Указом Президента РК от 19.05.2009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553"/>
        <w:gridCol w:w="1713"/>
        <w:gridCol w:w="1813"/>
        <w:gridCol w:w="1893"/>
        <w:gridCol w:w="1953"/>
        <w:gridCol w:w="1413"/>
      </w:tblGrid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военно-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служащих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Фуражка 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Цвет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канта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 пи-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лотках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Цвет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бере-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тов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Цвет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кантов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 лам-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пасов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мун-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дирах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(ките-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лях)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брюках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Цвет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поло-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сок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 те-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льняш-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ках 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цвет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околыша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цвет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канта 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Верховный Главнокомандующий Вооруженными Силами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Верховный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мандующий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Силы воздушной обороны Вооруженныых Сил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Парадная фуражка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Повседневная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фуражка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сержанты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Сухопутные войска, Ракетные войска и артиллерия Вооруженных Сил, органы Военной прокуратуры, военно-следственные органы Министерства внутренних дел Республики Казахстан 
</w:t>
            </w:r>
          </w:p>
        </w:tc>
      </w:tr>
      <w:tr>
        <w:trPr>
          <w:trHeight w:val="30" w:hRule="atLeast"/>
        </w:trPr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Парадная фуражка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волны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Повседневная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фуражка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сержанты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Военно-морские силы Вооруженных Сил, морские части Пограничной службы Комитета национальной безопасности Республики Казахстан 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синий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матросы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синий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синий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матросы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синий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Части береговой обороны Вооруженных Сил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матросы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матросы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Аэромобильные войска, части специального назначения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Вооруженных Сил Республики Казахстан 
</w:t>
            </w:r>
          </w:p>
        </w:tc>
      </w:tr>
      <w:tr>
        <w:trPr>
          <w:trHeight w:val="30" w:hRule="atLeast"/>
        </w:trPr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Парадная фуражка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Повседневная фуражка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сержанты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Военная полиция Вооруженных Сил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Парадная фуражка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волны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Повседневная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фуражка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сержанты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Кадетский корпус, республиканская школа "Жас улан" 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корпуса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шко-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"Жас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улан"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волны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внутренних войск Министерства внутренних дел Республики Казахстан* 
</w:t>
            </w:r>
          </w:p>
        </w:tc>
      </w:tr>
      <w:tr>
        <w:trPr>
          <w:trHeight w:val="30" w:hRule="atLeast"/>
        </w:trPr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Парадная фуражка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волны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Повседневная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фуражка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сержанты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зыву, курсанты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Военнослужащим специального назначения Комитета внутренних войск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внутренних дел, прошедшим квалификационные испытания,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выдаются берет и тельняшка крапового цвета и предоставляется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ношения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2193"/>
        <w:gridCol w:w="1973"/>
        <w:gridCol w:w="1273"/>
        <w:gridCol w:w="187"/>
        <w:gridCol w:w="1673"/>
        <w:gridCol w:w="1313"/>
        <w:gridCol w:w="1473"/>
      </w:tblGrid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чрезвычайным ситуациям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Парадная фуражка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жевый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жевый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Морской волны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Повседневная фуражка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сержанты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жевый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жевый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жевый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жевый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жевый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жевый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Комитет национальной безопасности, Служба охраны Президента Республики Казахстан , Служба внешней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разведки Республики Казахстан «Сырбар» 
</w:t>
            </w:r>
          </w:p>
        </w:tc>
      </w:tr>
      <w:tr>
        <w:trPr>
          <w:trHeight w:val="30" w:hRule="atLeast"/>
        </w:trPr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Парадная фуражка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волны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Повседневная фуражка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сержанты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защитный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Пограничная служба Комитета национальной безопасности Республики Казахстан 
</w:t>
            </w:r>
          </w:p>
        </w:tc>
      </w:tr>
      <w:tr>
        <w:trPr>
          <w:trHeight w:val="30" w:hRule="atLeast"/>
        </w:trPr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Парадная фуражка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Морской волны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Повседневная фуражка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сержанты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леный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леный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леный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леный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 
</w:t>
            </w:r>
          </w:p>
        </w:tc>
      </w:tr>
      <w:tr>
        <w:trPr>
          <w:trHeight w:val="30" w:hRule="atLeast"/>
        </w:trPr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Парадная фуражка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вый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волны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Повседневная фуражка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парадная форма одежды при выполнении церемониальных ритуалов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сержанты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зовый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зовый 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зовый </w:t>
            </w:r>
          </w:p>
        </w:tc>
      </w:tr>
    </w:tbl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 описанию и рисункам образцов военной формы одежды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 знаков различия военнослужащих Вооруженных Сил,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войск и воинских формирований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утвержденным Указом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от 8 июля 2006 года N 146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РАСЦВЕТКА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полосок, окантовок, полей и нашивок на погонах военнослужащих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Вооруженных Сил, других войск и воинских формирований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2 с изменением, внесенным Указом Президента РК от 19.05.2009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  <w:gridCol w:w="3273"/>
        <w:gridCol w:w="187"/>
        <w:gridCol w:w="3073"/>
        <w:gridCol w:w="2193"/>
      </w:tblGrid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Категория военнослужащих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Погоны (погончики)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цвет поля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цвет окантовки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цвет нашивок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Погоны парадные (нашивные) на мундирах (тужурках) и пальто (шинелях)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Верховный Главнокомандующий Вооруженными Силами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Верховный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Главнокомандующий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Силы воздушной обороны Вооруженных Сил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мундире светло-серого цвета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пальто стального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Стальной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Сухопутные войска, Ракетные войска и артиллерия Вооруженных Сил, органы Военной прокуратуры, военно-следственные органы Министерства внутренних дел 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мундире светло-серого цвета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пальто стального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Стальной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 и по призыву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Военно-морские силы, части береговой обороны Вооруженных Сил, морские части Пограничной службы Комитета национальной безопасности 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Старшины и матросы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Старшины и матросы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форменной верхней рубахе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форменной фланелевой блузе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синего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Аэромобильные войска, части специального назначения Вооруженных Сил 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мундире светло-серого цвета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пальто стального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Стальной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Военная полиция Вооруженных Сил 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мундире светло-серого цвета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пальто стального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Стальной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Кадетский корпус, республиканская школа "Жас улан"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Кадетского корпуса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"Жас улан"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мундире цвета морской волны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пальто стального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Стальной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чрезвычайным ситуациям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мундире светло-серого цвета и пальто стального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Стальной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внутренних войск Министерства внутренних дел 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мундире светло-серого цвета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пальто стального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Стальной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Комитет национальной безопасности, Служба охраны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Президента Республики Казахстан , Служба внешней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разведки Республики Казахстан «Сырбар» 
</w:t>
            </w:r>
          </w:p>
        </w:tc>
      </w:tr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мундире светло-серого цвета и пальто стального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Стальной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Васильковый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Васильковый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Васильковый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Пограничная служба Комитета национальной безопасности 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мундире светло-серого цвета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пальто стального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Стальной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Светло-зеленый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Светло-зеленый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Светло-зеленый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мундире светлосерого цвета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пальто стального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Стальной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парадные погоны при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церемониальных ритуалов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мундире белого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мундире черного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шинели стального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Стальной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парадные погоны при выполнении церемониальных ритуалов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шинели стального цвета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мундирах цвета морской волны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парадные погоны при выполнении церемониальных ритуалов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шинели стального цвета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мундире цвета морской волны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парадные погоны при выполнении церемониальных ритуалов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шинели стального цвета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мундире цвета морской волны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Погоны на рубашке белого цвета (съемные)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Верховный Главнокомандующий Вооруженными Силами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Верховный Главнокомандующий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Силы воздушной обороны Вооруженных Сил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Сухопутные войска, Ракетные войска и артиллерия Вооруженных Сил, Военной прокуратуры, военно-следственные органы Министерства внутренних дел 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Военно-морские силы, части береговой обороны Вооруженных Сил, морские части Пограничной службы Комитета национальной безопасности 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Старшины и матросы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Старшины и матросы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форменной верхней рубахе белого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форменной фланелевой блузе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синего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Аэромобильные войска, части специального назначения Вооруженных Сил 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Военная полиция Вооруженных Сил 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Кадетский корпус, республиканская школа "Жас улан"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Кадетского корпуса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"Жас улан"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внутренних войск Министерства внутренних дел 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чрезвычайным ситуациям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Комитет национальной безопасности, Служба охраны Президента Республики Казахстан , Служба внешней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разведки Республики Казахстан «Сырбар»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Васильковый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Васильковый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Васильковый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Пограничная служба Комитета национальной безопасности 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Светло-зеленый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Светло-зеленый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Светло-зеленый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Погоны повседневные: нашивные на кителе (тужурке) и пальто, съемные на рубашке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Верховный Главнокомандующий Вооруженными Силами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Верховный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Главнокомандующий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Силы воздушной обороны Вооруженных Сил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Сухопутные войска, Ракетные войска и артиллерия Вооруженных Сил, органы Военной прокуратуры, военно-следственные органы Министерства внутренних дел 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Военно-морские силы, части береговой обороны Вооруженных Сил, морские части Пограничной службы Комитета национальной безопасности 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повседневной тужурке белого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рубашке кремового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Кремовый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повседневной тужурке белого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рубашке кремового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Кремовый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Старшины и матросы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повседневной тужурке белого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рубашке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кремового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Кремовый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Старшины и матросы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форменной верхней рубахе белого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форменной фланелевой блузе синего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рабочем платье (рубаха и брюки) синего цвета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Аэромобильные войска, части специального назначения Вооруженных Сил 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Военная полиция Вооруженных Сил 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Кадетский корпус, республиканская школа "Жас улан"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Кадетского корпуса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"Жас улан"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внутренних войск Министерства внутренних дел 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Министерства по чрезвычайным ситуациям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148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Комитет Национальной безопасности, Служба охраны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Президента Республики Казахстан , Служба внешней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разведки Республики Казахстан «Сырбар»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Васильковый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Васильковый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Васильковый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Пограничная служба Комитета национальной безопасности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Светло-зеленый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Светло-зеленый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санты 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Светло-зеленый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 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 и 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Темно-защитный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РИСУНКИ ОБРАЗЦОВ ВОЕННОЙ ФОРМЫ ОДЕЖДЫ И ЗНАКОВ РАЗЛИЧИЯ ВОЕННОСЛУЖАЩИХ ВООРУЖЕННЫХ СИЛ, ДРУГИХ ВОЙСК И ВОИНСКИХ ФОРМИРОВАНИЙ РЕСПУБЛИКИ КАЗАХСТАН (См. бумажный вариант)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