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a454c2" w14:textId="da454c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подписании Соглашения между Азербайджанской Республикой, Республикой Казахстан, Кыргызской Республикой, Российской Федерацией, Республикой Таджикистан, Туркменистаном и Республикой Узбекистан о создании Центральноазиатского регионального информационного координационного центра по борьбе с незаконным оборотом наркотических средств, психотропных веществ и их прекурсоров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24 июля 2006 года N 151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 Подлежит опубликованию в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"Собрании актов Президента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Правительства"           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30 мая 2005 года "О международных договорах Республики Казахстан"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ПОСТАНОВЛЯЮ: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Одобрить прилагаемый проект Соглашения между Азербайджанской Республикой, Республикой Казахстан, Кыргызской Республикой, Российской Федерацией, Республикой Таджикистан, Туркменистаном и Республикой Узбекистан о создании Центральноазиатского регионального информационного координационного центра по борьбе с незаконным оборотом наркотических средств, психотропных веществ и их прекурсоров.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Подписать Соглашение между Азербайджанской Республикой, Республикой Казахстан, Кыргызской Республикой, Российской Федерацией, Республикой Таджикистан, Туркменистаном и Республикой Узбекистан о создании Центральноазиатского регионального информационного координационного центра по борьбе с незаконным оборотом наркотических средств, психотропных веществ и их прекурсоров.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Настоящий Указ вводится в действие со дня подписания.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Президент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