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d83e" w14:textId="735d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Агентства Республики Казахстан по регулированию деятельности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2006 года № 166. Утратил силу Указом Президента Республики Казахстан от 12 августа 2011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и Правительства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17-1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Агентстве Республики Казахстан по регулированию деятельности регионального финансового центра города Алматы (далее - Агентство);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структуру Агентства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Указом Президента РК от 27.04.2010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указы Президента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22 января 1999 года N 29 "О мерах по дальнейшей оптимизаций системы государственных органов Республики Казахстан" (САПП Республики Казахстан, 1999 г., N 1, ст. 2; 2000 г., N 54, ст. 593; 2001 г., N 1-2, ст.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4-5, ст. 43; 2002 г., N 26, ст. 272; N 45, ст. 445; 2003 г., N 12, ст. 130; N 16, ст. 160; 2004 г., N 13, ст. 166; N 21, ст. 267; N 27, ст. 344; N 48, ст. 590; 2005 г., N 16, ст. 189; N 27, ст. 329; N 30, ст. 380; N 49, ст. 623; 2006 г., N 7, ст. 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вышеназванному Указу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регионального финансового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                              100";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 февраля 2006 года N 55 "Об Агентстве Республики Казахстан по регулированию деятельности регионального финансового центра города Алматы" (САПП Республики Казахстан, 2006 г., N 5, ст. 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"как центральный исполнительный орган, не входящий в состав Правительства Республики Казахстан" заменить словами "как государственный орган, непосредственно подчиненный и подотчетный Президенту Республики Казахстан".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меры, вытекающие из настоящего Указа.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166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Агентстве Республики Казахстан по регулированию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регионального финансового центра города Алматы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регулированию деятельности регионального финансового центра города Алматы (далее - Агентство) является государственным органом, непосредственно подчиненным и подотчетным Президенту Республики Казахстан,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государственное регулирование функционирования регионального финансового центра города Алматы (далее - финансовый центр).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июня 2006 года "О региональном финансовом центре города Алматы", настоящим Положением и иными нормативными правовыми актами.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rPr>
          <w:rFonts w:ascii="Times New Roman"/>
          <w:b w:val="false"/>
          <w:i w:val="false"/>
          <w:color w:val="000000"/>
          <w:sz w:val="28"/>
        </w:rPr>
        <w:t>, имеет печать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счета в органах Комитета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Положение об Агентстве, а также его структура и штатная численность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утверждаются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представлению Председателя Агентства.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Юридический адрес Агентства: 050010, город Алматы, улица Кунаева, 181.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Указом Президента РК от 27.04.2010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Полное наименование Агентства - государственное учреждение "Агентство Республики Казахстан по регулированию деятельности регионального финансового центра города Алматы".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Учредительным документом Агентства является настоящее Положение.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деятельности Агентства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Основные задачи Агентства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Агентства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государственных полномочий,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июня 2006 года "О региональном финансовом центре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финансового центра.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Основные функции и полномочия Агентства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Агентство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порядке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(перерегистрацию) юридических лиц - участников финансового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аккредитацию участников финансового центра; </w:t>
      </w:r>
      <w:r>
        <w:rPr>
          <w:rFonts w:ascii="Times New Roman"/>
          <w:b w:val="false"/>
          <w:i w:val="false"/>
          <w:color w:val="000000"/>
          <w:sz w:val="28"/>
        </w:rPr>
        <w:t xml:space="preserve">V095633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ходатайство о выдаче виз иностранцам и лицам без гражданства, прибывающим на территорию Республики Казахстан для осуществления деятельности в финансовом центре,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участникам финансового центра в подборе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разъяснение участникам финансового центра их прав и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контроль </w:t>
      </w:r>
      <w:r>
        <w:rPr>
          <w:rFonts w:ascii="Times New Roman"/>
          <w:b w:val="false"/>
          <w:i w:val="false"/>
          <w:color w:val="000000"/>
          <w:sz w:val="28"/>
        </w:rPr>
        <w:t>за соблюдением участниками финансового центра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труде и о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представительство финансового центра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государственного реестра участников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учет иностранцев и лиц без гражданства, осуществляющих трудовую деятельность в финансовом центре, и ежеквартальное предоставление информации о привлечении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иностранной рабочей силы </w:t>
      </w:r>
      <w:r>
        <w:rPr>
          <w:rFonts w:ascii="Times New Roman"/>
          <w:b w:val="false"/>
          <w:i w:val="false"/>
          <w:color w:val="000000"/>
          <w:sz w:val="28"/>
        </w:rPr>
        <w:t xml:space="preserve">в местный исполнительный орган города Алматы по форме, установленной центральным исполнительным органом, координирующим реализацию государственной политики в сфере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указом Президента РК от 21 сентября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414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и реализация мероприятий по развитию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содействие улучшению инфраструктуры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указом Президента РК от 21 сентября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414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для реализации возложенных на него задач и функций обладает следующими полномочиями: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выдавать свидетельства о государственной регистрации (перерегистрации) юридического лица, статистические карточки, свидетельства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выдавать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аккредитации в качестве участника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(перерегистрации) юридических лиц - участников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утверждать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аккредитации в качестве участника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от имени финансового центра в отношениях с третьими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взаимодействовать с государственными органами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 </w:t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надзору финансового рынка и финансовых организаций устанавливать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эмитентам, ценные бумаги которых предполагаются к включению или включены в список специальной торговой площадки финансового центра, а также к таким ценным бумагам;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рейтинговых агентств, рейтинговые оценки которых признаются Агентством;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устанавливать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рейтинговым оценкам ценных бумаг и их эмитентов для допуска на специальную торговую площадку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возмещать затраты на аудит эмитентов финансовых инструментов, допущенных на специальную торговую площадку финансового центра, в размере и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допуска финансовых инструментов на специальную торговую площадку финансового центра утверждать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аудиторским организациям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 </w:t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надзору финансового рынка и финансовых организаций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в области аудиторской деятельности и контролю за деятельностью аудиторских и профессиональных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признаваемых финансовым центром фондовых бирж;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заключать соглашения с фондовыми биржами иностранных государств по вопросам взаимодействия с финансовым центром;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проводить проверки на предмет соблюдения участниками финансового центра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труде и о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определять условия и порядок включения финансовых инструментов в список организатора торгов специальной торговой площадки финансового центра и исключения из него по согласованию с уполномоченным государственным органом по регулированию и надзору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территории города Алматы фондовую биржу, на которой будет функционировать специальная торговая площадка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 необходимости осуществлять перевод с английского языка на государственный и русский языки документации, представляемой участниками финансового центра в государственные органы, за исключением органов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в отношении участников финансового центра дела об административных правонарушениях, указанных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об административных правонарушениях от 30 января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определять перечень аудиторских организаций, уполномоченных подтверждать налоговую отчетность участников финансового центра, по согласованию с уполномоченным государственным органом по регулированию и надзору финансового рынка и финансовых организаций и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государственным органом </w:t>
      </w:r>
      <w:r>
        <w:rPr>
          <w:rFonts w:ascii="Times New Roman"/>
          <w:b w:val="false"/>
          <w:i w:val="false"/>
          <w:color w:val="000000"/>
          <w:sz w:val="28"/>
        </w:rPr>
        <w:t>по статистике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форму извещения и порядок его представления о произведенной государственной регистрации (перерегистрации) юридических лиц - участников финансового центра органам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указом Президента РК от 21 сентября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414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Имущество Агентства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Агентство имеет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органа формируется за счет имущества, переданного ему государством.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Имущество, закрепленное за Агентством, относится к республиканской собственности.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Агентство не вправе самостоятельно отчуждать закрепленное за ним имущество или иным способом распоряжаться им. 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Организация деятельности Агентства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возглавляет Председатель, назначаемый на должность и освобождаемый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двух заместителей, назначаемых на должности и освобождаемых от должностей по его представлению Президентом Республики Казахстан.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организует работу Агентства и несет персональную ответственность за деятельность Агентства.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Агентством;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представляет Агентство в государственных органах и организациях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 доверенности действует от имени уполномоченного органа в отношениях с третьими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прием на работу, перевод работника и расторжение трудового договора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права и обязанности своих заместителей и руководителей подразделений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своих полномочий издает приказы и дает указания, обязательные для исполнения работниками;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Агентства в пределах лимита штатной численности,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регламент работы и положения о структурных подразделениях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7-1) утверждает положение о коллегии Агентства и определяет ее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выдает доверенности работникам Агентства для представления интересов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заключает от имени Агентства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подписывает финансовую и иную отчетность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решает вопросы поощрения, оказания материальной помощи и налагает дисциплинарные взыскания на сотрудников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вносит Президенту Республики Казахстан представления о награждении работников Агентства государственными наградами и присвоении им почетных званий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указом Президента РК от 21.09.2007 N </w:t>
      </w:r>
      <w:r>
        <w:rPr>
          <w:rFonts w:ascii="Times New Roman"/>
          <w:b w:val="false"/>
          <w:i w:val="false"/>
          <w:color w:val="000000"/>
          <w:sz w:val="28"/>
        </w:rPr>
        <w:t>414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17-1. Председатель Агентства обязан принимать меры по противодействию коррупции и несет персональную ответственность за неисполнение или ненадлежащее исполнение этой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17-1 в соответствии с Указом Президента РК от 27.04.2010 </w:t>
      </w:r>
      <w:r>
        <w:rPr>
          <w:rFonts w:ascii="Times New Roman"/>
          <w:b w:val="false"/>
          <w:i w:val="false"/>
          <w:color w:val="00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отсутствия Председателя Агентства его обязанности по приказу Председателя исполняет один из его заместителей.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Агентство самостоятельно осуществляет бухгалтерский учет административно-хозяйственной деятельности.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Агентстве создается Международный совет, который является постоянно действующим консультативно-совещательным органом.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Основными задачами Международного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использованию мирового опыта в вопросах, касающихся деятельности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рекомендация Председателю кандидатур на руководящие должности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стратегии развития финансового центра.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состав Международного совета входят ведущие эксперты финансового сектора. Членами Международного совета могут быть иностранцы.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Деятельность членов Международного совета осуществляется за счет средств, предусмотренных на финансирование Агентства.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Положение, порядок образования и деятельность Международного совета определяются Агентством.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Реорганизация и ликвидация Агентства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Реорганизация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ликвидация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2006 года N 166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Структура с изменениями, внесенными Указом Президента РК от 21.09.2007 N </w:t>
      </w:r>
      <w:r>
        <w:rPr>
          <w:rFonts w:ascii="Times New Roman"/>
          <w:b w:val="false"/>
          <w:i w:val="false"/>
          <w:color w:val="ff0000"/>
          <w:sz w:val="28"/>
        </w:rPr>
        <w:t>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Республики Казахстан по регулированию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регионального финансового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центра города Алматы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Административно-финансовый 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координации - представительство (город Астана)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2006 года № 166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находящихся в ведении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регулированию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регионального финансового центра города Алматы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Указ дополнен Перечнем в соответствии с Указом Президента РК от 27.04.2010 </w:t>
      </w:r>
      <w:r>
        <w:rPr>
          <w:rFonts w:ascii="Times New Roman"/>
          <w:b w:val="false"/>
          <w:i w:val="false"/>
          <w:color w:val="ff0000"/>
          <w:sz w:val="28"/>
        </w:rPr>
        <w:t>№ 977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"Региональный финансовый центр города Алматы".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