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8365c" w14:textId="73836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Ахметова С.Н. Министром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25 сентября 2006 года N 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Ахметова Серика Ныгметулы Министром транспорта и коммуникаций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