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b21a" w14:textId="799b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протокола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октября 2006 года № 201.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соблюдения единых норм Государственного протокола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акты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201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ПРОТОКОЛ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протокол - в редакции Указа Президента РК от 13.02.2024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5"/>
    <w:bookmarkStart w:name="z19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протокол Республики Казахстан (далее – Государственный протокол) в соответствии со сложившейся международной практикой регулирует процедурные правила проведения официальных мероприятий с участием руководства Республики Казахстан.</w:t>
      </w:r>
    </w:p>
    <w:bookmarkEnd w:id="6"/>
    <w:bookmarkStart w:name="z19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протокол устанавливает и обеспечивает единые протокольно-организационные нормы, закрепляет принцип протокольного старшинства должностных лиц Республики Казахстан при проведении внутригосударственных и международных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и является обязательным для исполнения всеми государственными органами и организациями Республики Казахстан при планировании и осуществлении протокольных мероприятий.</w:t>
      </w:r>
    </w:p>
    <w:bookmarkEnd w:id="7"/>
    <w:bookmarkStart w:name="z19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соблюдением Государственного протокола государственными органами Республики Казахстан осуществляется Министерством иностранных дел Республики Казахстан (далее – Министерство иностранных дел).</w:t>
      </w:r>
    </w:p>
    <w:bookmarkEnd w:id="8"/>
    <w:bookmarkStart w:name="z19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Классификация визитов иностранных делегаций</w:t>
      </w:r>
    </w:p>
    <w:bookmarkEnd w:id="9"/>
    <w:bookmarkStart w:name="z19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Протокольные церемонии и почести оказываются иностранной официальной делегации в соответствии с форматом визита, статусом лица, возглавляющего делегацию (глава государства, глава правительства, глава внешнеполитического ведомства, глава международной организации или другое высокопоставленное лицо) (далее – гость), уровнем двусторонних отношений, а также с учетом принципа взаимности.</w:t>
      </w:r>
    </w:p>
    <w:bookmarkEnd w:id="10"/>
    <w:bookmarkStart w:name="z20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Визит в Республику Казахстан начинается с момента прибытия гостя в Республику Казахстан.</w:t>
      </w:r>
    </w:p>
    <w:bookmarkEnd w:id="11"/>
    <w:bookmarkStart w:name="z2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зависимости от уровня иностранных делегаций визиты подразделяются на визиты на высшем уровне и на высоком уровне.</w:t>
      </w:r>
    </w:p>
    <w:bookmarkEnd w:id="12"/>
    <w:bookmarkStart w:name="z2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визитам на высшем уровне относятся визиты глав иностранных государств и правительств, на высоком уровне – визиты руководителей внешнеполитических ведомств и должностных лиц иностранных государств, определяемых Министерством иностранных дел, в том числе: </w:t>
      </w:r>
    </w:p>
    <w:bookmarkEnd w:id="13"/>
    <w:bookmarkStart w:name="z2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секретарей советов безопасности;</w:t>
      </w:r>
    </w:p>
    <w:bookmarkEnd w:id="14"/>
    <w:bookmarkStart w:name="z2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 центральных представительных органов;</w:t>
      </w:r>
    </w:p>
    <w:bookmarkEnd w:id="15"/>
    <w:bookmarkStart w:name="z2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советников;</w:t>
      </w:r>
    </w:p>
    <w:bookmarkEnd w:id="16"/>
    <w:bookmarkStart w:name="z2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глав правительств;</w:t>
      </w:r>
    </w:p>
    <w:bookmarkEnd w:id="17"/>
    <w:bookmarkStart w:name="z2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государственных органов, обладающих конституционным статусом;</w:t>
      </w:r>
    </w:p>
    <w:bookmarkEnd w:id="18"/>
    <w:bookmarkStart w:name="z2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государственных органов, непосредственно подчиненных и подотчетных главам государств;</w:t>
      </w:r>
    </w:p>
    <w:bookmarkEnd w:id="19"/>
    <w:bookmarkStart w:name="z2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министров;</w:t>
      </w:r>
    </w:p>
    <w:bookmarkEnd w:id="20"/>
    <w:bookmarkStart w:name="z2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центральных исполнительных органов;</w:t>
      </w:r>
    </w:p>
    <w:bookmarkEnd w:id="21"/>
    <w:bookmarkStart w:name="z2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ведомств, не входящих в состав правительств;</w:t>
      </w:r>
    </w:p>
    <w:bookmarkEnd w:id="22"/>
    <w:bookmarkStart w:name="z2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представителей глав государств и глав правительств;</w:t>
      </w:r>
    </w:p>
    <w:bookmarkEnd w:id="23"/>
    <w:bookmarkStart w:name="z2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международных организаций и их заместителей;</w:t>
      </w:r>
    </w:p>
    <w:bookmarkEnd w:id="24"/>
    <w:bookmarkStart w:name="z2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бывших глав государств, глав правительств и руководителей внешнеполитических ведомств;</w:t>
      </w:r>
    </w:p>
    <w:bookmarkEnd w:id="25"/>
    <w:bookmarkStart w:name="z2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представительных органов.</w:t>
      </w:r>
    </w:p>
    <w:bookmarkEnd w:id="26"/>
    <w:bookmarkStart w:name="z2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формату визиты подразделяются на государственные, официальные, рабочие, частные и визиты проездом.</w:t>
      </w:r>
    </w:p>
    <w:bookmarkEnd w:id="27"/>
    <w:bookmarkStart w:name="z2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Государственными визитами являются визиты глав иностранных государств в Республику Казахстан.</w:t>
      </w:r>
    </w:p>
    <w:bookmarkEnd w:id="28"/>
    <w:bookmarkStart w:name="z2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Государственные визиты проводятся с целью подчеркнуть высокий политический уровень двусторонних отношений с иностранным государством.</w:t>
      </w:r>
    </w:p>
    <w:bookmarkEnd w:id="29"/>
    <w:bookmarkStart w:name="z2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государственного визита обеспечиваются особо подчеркнутый высокий уровень встречи (проводов) гостя и наиболее полный объем церемониальных почестей.</w:t>
      </w:r>
    </w:p>
    <w:bookmarkEnd w:id="30"/>
    <w:bookmarkStart w:name="z2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 составлении программы государственных визитов предусматриваются:</w:t>
      </w:r>
    </w:p>
    <w:bookmarkEnd w:id="31"/>
    <w:bookmarkStart w:name="z2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церемонии встречи и проводов в аэропорту;</w:t>
      </w:r>
    </w:p>
    <w:bookmarkEnd w:id="32"/>
    <w:bookmarkStart w:name="z2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официальная церемония встречи во Дворце Президента Республики Казахстан "Акорда" (далее – Дворец Президента);</w:t>
      </w:r>
    </w:p>
    <w:bookmarkEnd w:id="33"/>
    <w:bookmarkStart w:name="z2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переговоры в узком и расширенном составах;</w:t>
      </w:r>
    </w:p>
    <w:bookmarkEnd w:id="34"/>
    <w:bookmarkStart w:name="z2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двусторонних документов;</w:t>
      </w:r>
    </w:p>
    <w:bookmarkEnd w:id="35"/>
    <w:bookmarkStart w:name="z2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пресс-конференция или заявления для прессы;</w:t>
      </w:r>
    </w:p>
    <w:bookmarkEnd w:id="36"/>
    <w:bookmarkStart w:name="z2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прием;</w:t>
      </w:r>
    </w:p>
    <w:bookmarkEnd w:id="37"/>
    <w:bookmarkStart w:name="z2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возложение корзины цветов (венка, гирлянды);</w:t>
      </w:r>
    </w:p>
    <w:bookmarkEnd w:id="38"/>
    <w:bookmarkStart w:name="z2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посадка дерева (при благоприятных погодных условиях);</w:t>
      </w:r>
    </w:p>
    <w:bookmarkEnd w:id="39"/>
    <w:bookmarkStart w:name="z2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поездка по стране (по согласованию сторон);</w:t>
      </w:r>
    </w:p>
    <w:bookmarkEnd w:id="40"/>
    <w:bookmarkStart w:name="z2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выступление перед депутатами Палат Парламента Республики Казахстан (по согласованию сторон);</w:t>
      </w:r>
    </w:p>
    <w:bookmarkEnd w:id="41"/>
    <w:bookmarkStart w:name="z2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выступление в высшем учебном заведении страны (по согласованию сторон);</w:t>
      </w:r>
    </w:p>
    <w:bookmarkEnd w:id="42"/>
    <w:bookmarkStart w:name="z2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встречи с Премьер-Министром Республики Казахстан (далее –Премьер-Министр) и председателями Палат Парламента Республики Казахстан;</w:t>
      </w:r>
    </w:p>
    <w:bookmarkEnd w:id="43"/>
    <w:bookmarkStart w:name="z2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бизнес-форуме;</w:t>
      </w:r>
    </w:p>
    <w:bookmarkEnd w:id="44"/>
    <w:bookmarkStart w:name="z2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посещение достопримечательных объектов города.</w:t>
      </w:r>
    </w:p>
    <w:bookmarkEnd w:id="45"/>
    <w:bookmarkStart w:name="z2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государственного визита предусматривается сопровождение автомашины гостя почетным эскортом мотоциклистов (при благоприятных погодных условиях).</w:t>
      </w:r>
    </w:p>
    <w:bookmarkEnd w:id="46"/>
    <w:bookmarkStart w:name="z2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Официальными визитами являются визиты на высшем и высоком уровнях.</w:t>
      </w:r>
    </w:p>
    <w:bookmarkEnd w:id="47"/>
    <w:bookmarkStart w:name="z2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составлении программы официальных визитов предусматриваются:</w:t>
      </w:r>
    </w:p>
    <w:bookmarkEnd w:id="48"/>
    <w:bookmarkStart w:name="z2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церемония встречи (проводов) в аэропорту;</w:t>
      </w:r>
    </w:p>
    <w:bookmarkEnd w:id="49"/>
    <w:bookmarkStart w:name="z2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официальная церемония встречи во Дворце Президента;</w:t>
      </w:r>
    </w:p>
    <w:bookmarkEnd w:id="50"/>
    <w:bookmarkStart w:name="z2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переговоры в узком и расширенном составах;</w:t>
      </w:r>
    </w:p>
    <w:bookmarkEnd w:id="51"/>
    <w:bookmarkStart w:name="z2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двусторонних документов;</w:t>
      </w:r>
    </w:p>
    <w:bookmarkEnd w:id="52"/>
    <w:bookmarkStart w:name="z2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пресс-конференция или заявления для прессы;</w:t>
      </w:r>
    </w:p>
    <w:bookmarkEnd w:id="53"/>
    <w:bookmarkStart w:name="z2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официальный прием;</w:t>
      </w:r>
    </w:p>
    <w:bookmarkEnd w:id="54"/>
    <w:bookmarkStart w:name="z2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поездка по стране (по согласованию сторон);</w:t>
      </w:r>
    </w:p>
    <w:bookmarkEnd w:id="55"/>
    <w:bookmarkStart w:name="z24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встречи с Премьер-Министром и председателями Палат Парламента Республики Казахстан;</w:t>
      </w:r>
    </w:p>
    <w:bookmarkEnd w:id="56"/>
    <w:bookmarkStart w:name="z2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бизнес-форуме;</w:t>
      </w:r>
    </w:p>
    <w:bookmarkEnd w:id="57"/>
    <w:bookmarkStart w:name="z2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посещение достопримечательных объектов города.</w:t>
      </w:r>
    </w:p>
    <w:bookmarkEnd w:id="58"/>
    <w:bookmarkStart w:name="z24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Рабочими визитами являются визиты с конкретным целевым назначением, в том числе проведение переговоров, консультаций, многостороннего мероприятия (саммит, форум, съезд), открытие выставок или какого-либо объекта, празднование национальных и государственных праздников и юбилейных дат.</w:t>
      </w:r>
    </w:p>
    <w:bookmarkEnd w:id="59"/>
    <w:bookmarkStart w:name="z24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частным визитам относится пребывание иностранных должностных лиц в Республике Казахстан по частным делам (на отдыхе, с целью туризма или в личных целях).</w:t>
      </w:r>
    </w:p>
    <w:bookmarkEnd w:id="60"/>
    <w:bookmarkStart w:name="z25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Визиты проездом связаны с краткосрочным пребыванием в Республике Казахстан официальной делегации на высшем или высоком уровне, следующей транзитом через территорию Республики Казахстан.</w:t>
      </w:r>
    </w:p>
    <w:bookmarkEnd w:id="61"/>
    <w:bookmarkStart w:name="z25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государственного, официального и рабочего визитов предусматривается обеспечение глав и членов иностранных делегаций гостиницей, автотранспортом и личной охраной.</w:t>
      </w:r>
    </w:p>
    <w:bookmarkEnd w:id="62"/>
    <w:bookmarkStart w:name="z2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частного визита обеспечение глав и членов иностранных делегаций гостиницей, автотранспортом и личной охраной предусматривается по согласованию сторон.</w:t>
      </w:r>
    </w:p>
    <w:bookmarkEnd w:id="63"/>
    <w:bookmarkStart w:name="z2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не несет расходов, связанных с пребыванием в Республике Казахстан иностранных государственных, правительственных и других делегаций, следующих проездом через территорию Республики Казахстан, за исключением случаев, когда в ходе проезда через территорию Республики Казахстан с указанными делегациями проводятся встречи должностных лиц Республики Казахстан.</w:t>
      </w:r>
    </w:p>
    <w:bookmarkEnd w:id="64"/>
    <w:bookmarkStart w:name="z2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 время визита иностранной делегации в Республику Казахстан в местах проведения двусторонних мероприятий устанавливаются флаги двух стран (флаг иностранного государства устанавливается первым).</w:t>
      </w:r>
    </w:p>
    <w:bookmarkEnd w:id="65"/>
    <w:bookmarkStart w:name="z2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многостороннего мероприятия (саммит, форум, съезд) Государственный Флаг Республики Казахстан и государственные флаги иностранных государств устанавливаются согласно международной практике и (или) в порядке, установленном регламентом соответствующей международной организации.</w:t>
      </w:r>
    </w:p>
    <w:bookmarkEnd w:id="66"/>
    <w:bookmarkStart w:name="z2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Подготовку и проведение международных мероприятий (двусторонние визиты, конференции, форумы, семинары) осуществляет центральный государственный орган Республики Казахстан соответствующей отрасли по согласованию с Министерством иностранных дел.</w:t>
      </w:r>
    </w:p>
    <w:bookmarkEnd w:id="67"/>
    <w:bookmarkStart w:name="z25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Государственные визиты глав иностранных государств</w:t>
      </w:r>
    </w:p>
    <w:bookmarkEnd w:id="68"/>
    <w:bookmarkStart w:name="z25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Церемония встречи в аэропорту</w:t>
      </w:r>
    </w:p>
    <w:bookmarkEnd w:id="69"/>
    <w:bookmarkStart w:name="z2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встречи главы иностранного государства в аэропорту поднимаются государственные флаги страны гостя и Республики Казахстан.</w:t>
      </w:r>
    </w:p>
    <w:bookmarkEnd w:id="70"/>
    <w:bookmarkStart w:name="z2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Шеф Службы государственного протокола Министерства иностранных дел (далее – Служба государственного протокола) и глава дипломатического представительства иностранного государства, аккредитованного в Республике Казахстан (далее – Посол страны гостя в Республике Казахстан), поднимаются на борт самолета и приглашают гостя к выходу.</w:t>
      </w:r>
    </w:p>
    <w:bookmarkEnd w:id="71"/>
    <w:bookmarkStart w:name="z2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У трапа гостя встречают Министр иностранных дел Республики Казахстан (далее – Министр иностранных дел), закрепленное должностное лицо (член Правительства), глава загранучреждения Республики Казахстан, аккредитованный в соответствующем иностранном государстве (далее – Посол Республики Казахстан в стране гостя), и глава местного исполнительного органа (далее – аким). По решению Администрации Президента Республики Казахстан (далее – Администрация Президента) уровень встречающих лиц может быть изменен.</w:t>
      </w:r>
    </w:p>
    <w:bookmarkEnd w:id="72"/>
    <w:bookmarkStart w:name="z2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Девушка и (или) юноша в казахских национальных костюмах вручают гостю цветы (в случае, если гостя сопровождает супруга (супруг), то цветы вручаются гостю и супруге (супругу)).</w:t>
      </w:r>
    </w:p>
    <w:bookmarkEnd w:id="73"/>
    <w:bookmarkStart w:name="z26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сторон к церемонии встречи в аэропорту могут привлекаться творческие коллективы.</w:t>
      </w:r>
    </w:p>
    <w:bookmarkEnd w:id="74"/>
    <w:bookmarkStart w:name="z26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прибытия гостя в выходные и (или) праздничные дни, ранние утренние или поздние вечерние часы уровень встречающих официальных лиц с казахстанской стороны может быть снижен.</w:t>
      </w:r>
    </w:p>
    <w:bookmarkEnd w:id="75"/>
    <w:bookmarkStart w:name="z26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Министр иностранных дел представляет гостю встречающих должностных лиц с казахстанской стороны. Гость в сопровождении Министра иностранных дел проходит по ковровой дорожке, вдоль которой с обеих сторон выстроен почетный караул Сил особого назначения Службы государственной охраны Республики Казахстан (далее – почетный караул), в VIP-комнату здания аэропорта для краткой беседы (во время беседы подаются чай, напитки).</w:t>
      </w:r>
    </w:p>
    <w:bookmarkEnd w:id="76"/>
    <w:bookmarkStart w:name="z2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краткой беседы с Министром иностранных дел гость и закрепленное должностное лицо проходят и садятся в автомобиль. Кортеж в сопровождении эскорта мотоциклистов направляется в город.</w:t>
      </w:r>
    </w:p>
    <w:bookmarkEnd w:id="77"/>
    <w:bookmarkStart w:name="z2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Закрепленное должностное лицо сопровождает гостя до места проживания. Если гость прибыл с супругой (супругом), ее (его) встречает и сопровождает должностное лицо, закрепленное за супругой (супругом), (соответствующего пола).</w:t>
      </w:r>
    </w:p>
    <w:bookmarkEnd w:id="78"/>
    <w:bookmarkStart w:name="z2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Сопровождение почетного эскорта мотоциклистов предусматривается во время государственных визитов при благоприятных погодных условиях и следовании кортежа из аэропорта в гостиницу (резиденцию) и обратно, из гостиницы (резиденции) во Дворец Президента и обратно.</w:t>
      </w:r>
    </w:p>
    <w:bookmarkEnd w:id="79"/>
    <w:bookmarkStart w:name="z26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 пути следования гостя из аэропорта вывешиваются государственные флаги двух стран. На территории проживания вывешивается государственный флаг страны гостя.</w:t>
      </w:r>
    </w:p>
    <w:bookmarkEnd w:id="80"/>
    <w:bookmarkStart w:name="z27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Официальная церемония встречи во Дворце Президента</w:t>
      </w:r>
    </w:p>
    <w:bookmarkEnd w:id="81"/>
    <w:bookmarkStart w:name="z2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 начала официальной церемонии встречи во Дворец Президента заблаговременно прибывают члены официальных делегаций двух стран, сопровождающие гостя лица, представители средств массовой информации (далее – СМИ).</w:t>
      </w:r>
    </w:p>
    <w:bookmarkEnd w:id="82"/>
    <w:bookmarkStart w:name="z2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Автомобиль гостя подъезжает к парадной лестнице Дворца Президента и останавливается у ковровой дорожки, где гостя (с супругой или супругом) встречает сотрудник Службы протокола Президента Республики Казахстан (далее – Служба протокола Президента) и приглашает его (их) во Дворец Президента.</w:t>
      </w:r>
    </w:p>
    <w:bookmarkEnd w:id="83"/>
    <w:bookmarkStart w:name="z27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зале торжественных церемоний гостя (с супругой или супругом) встречает Президент Республики Казахстан (далее – Президент) (с супругой или супругом). После взаимных приветствий гость и Президент подходят к делегациям двух стран для представления (казахстанская делегация представляется первой).</w:t>
      </w:r>
    </w:p>
    <w:bookmarkEnd w:id="84"/>
    <w:bookmarkStart w:name="z27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приглашает гостя пройти на подиум, при этом гость становится с правой стороны от Президента (супруги проходят к специально отведенному месту с правой от подиума стороны).</w:t>
      </w:r>
    </w:p>
    <w:bookmarkEnd w:id="85"/>
    <w:bookmarkStart w:name="z2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Начальник почетного караула отдает приветственный рапорт гостю. Президентский оркестр исполняет государственные гимны двух стран (гимн страны гостя исполняется первым).</w:t>
      </w:r>
    </w:p>
    <w:bookmarkEnd w:id="86"/>
    <w:bookmarkStart w:name="z27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исполнения государственных гимнов гость и Президент направляются по ковровой дорожке к Государственному Флагу Республики Казахстан, перед которым гость останавливается, выражая свое уважение легким наклоном головы.</w:t>
      </w:r>
    </w:p>
    <w:bookmarkEnd w:id="87"/>
    <w:bookmarkStart w:name="z2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Гость и Президент проходят вдоль строя почетного караула (гость идет ближе к строю), легким наклоном головы прощаются с начальником почетного караула и проходят на переговоры в узком составе.</w:t>
      </w:r>
    </w:p>
    <w:bookmarkEnd w:id="88"/>
    <w:bookmarkStart w:name="z27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случае, если гостя сопровождает супруга (супруг), после церемонии официальной встречи предусматривается протокольное фотографирование глав государств с супругами на фоне государственных флагов двух стран. После протокольного фотографирования супруга (супруг) гостя отбывает в соответствии с отдельной программой.</w:t>
      </w:r>
    </w:p>
    <w:bookmarkEnd w:id="89"/>
    <w:bookmarkStart w:name="z27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Переговоры в узком и расширенном составах</w:t>
      </w:r>
    </w:p>
    <w:bookmarkEnd w:id="90"/>
    <w:bookmarkStart w:name="z2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 Предложения по составу участников и порядок проведения переговоров с казахстанской стороны вносятся Министерством иностранных дел и утверждаются Администрацией Президента. </w:t>
      </w:r>
    </w:p>
    <w:bookmarkEnd w:id="91"/>
    <w:bookmarkStart w:name="z2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 Переговоры в узком составе проходят по формату 1+1 (по согласованию сторон формат участников может быть изменен). Предусматривается протокольная съемка (фото и/или видео). </w:t>
      </w:r>
    </w:p>
    <w:bookmarkEnd w:id="92"/>
    <w:bookmarkStart w:name="z2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Переговоры в расширенном составе проходят по формату 1+10 (по согласованию сторон формат участников может быть изменен). Предусматривается протокольная съемка (фото и/или видео).</w:t>
      </w:r>
    </w:p>
    <w:bookmarkEnd w:id="93"/>
    <w:bookmarkStart w:name="z28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Подписание двусторонних документов</w:t>
      </w:r>
    </w:p>
    <w:bookmarkEnd w:id="94"/>
    <w:bookmarkStart w:name="z2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 завершении переговоров в расширенном составе предусматривается проведение церемонии подписания двусторонних документов.</w:t>
      </w:r>
    </w:p>
    <w:bookmarkEnd w:id="95"/>
    <w:bookmarkStart w:name="z2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Во время подписания документов сотрудник Министерства иностранных дел зачитывает названия подписываемых документов и объявляет должностных лиц, подписывающих документы, на казахском языке, переводчик или представитель иностранной делегации – на языке страны гостя.</w:t>
      </w:r>
    </w:p>
    <w:bookmarkEnd w:id="96"/>
    <w:bookmarkStart w:name="z28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Если программой предусмотрено подписание межгосударственных и межправительственных документов, первыми подписываются межгосударственные, затем межправительственные документы (по согласованию сторон). </w:t>
      </w:r>
    </w:p>
    <w:bookmarkEnd w:id="97"/>
    <w:bookmarkStart w:name="z2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 При подписании документов Президентом и иными должностными лицами (членами делегации) Республики Казахстан им ассистирует сотрудник Министерства иностранных дел. </w:t>
      </w:r>
    </w:p>
    <w:bookmarkEnd w:id="98"/>
    <w:bookmarkStart w:name="z2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По окончании подписания документов осуществляются обмен папками с документами и рукопожатие. </w:t>
      </w:r>
    </w:p>
    <w:bookmarkEnd w:id="99"/>
    <w:bookmarkStart w:name="z28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Пресс-конференция или заявления для прессы</w:t>
      </w:r>
    </w:p>
    <w:bookmarkEnd w:id="100"/>
    <w:bookmarkStart w:name="z29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завершении церемонии подписания двусторонних документов предусматриваются проведение пресс-конференции или заявления для прессы.</w:t>
      </w:r>
    </w:p>
    <w:bookmarkEnd w:id="101"/>
    <w:bookmarkStart w:name="z29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Первым выступает Президент, далее слово предоставляется гостю. </w:t>
      </w:r>
    </w:p>
    <w:bookmarkEnd w:id="102"/>
    <w:bookmarkStart w:name="z29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Государственный прием</w:t>
      </w:r>
    </w:p>
    <w:bookmarkEnd w:id="103"/>
    <w:bookmarkStart w:name="z29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Государственный прием организуется от имени Президента.</w:t>
      </w:r>
    </w:p>
    <w:bookmarkEnd w:id="104"/>
    <w:bookmarkStart w:name="z29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приеме предусматривается участие членов официальных делегаций, сопровождающих лиц, Премьер-Министра и председателей обеих Палат Парламента Республики Казахстан, представителей общественности двух стран.</w:t>
      </w:r>
    </w:p>
    <w:bookmarkEnd w:id="105"/>
    <w:bookmarkStart w:name="z29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гостя с супругой (супругом) в государственном приеме принимает участие супруга (супруг) Президента (по согласованию сторон).</w:t>
      </w:r>
    </w:p>
    <w:bookmarkEnd w:id="106"/>
    <w:bookmarkStart w:name="z29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 В начале государственного приема предусматривается произнесение тостов (по согласованию сторон). </w:t>
      </w:r>
    </w:p>
    <w:bookmarkEnd w:id="107"/>
    <w:bookmarkStart w:name="z29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 Государственный прием сопровождается концертной программой. </w:t>
      </w:r>
    </w:p>
    <w:bookmarkEnd w:id="108"/>
    <w:bookmarkStart w:name="z29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Во время государственного приема предусматривается организация фуршета для сопровождающих лиц (сотрудников протокола, пресс-службы и офицеров безопасности страны гостя) (далее – технический стол).</w:t>
      </w:r>
    </w:p>
    <w:bookmarkEnd w:id="109"/>
    <w:bookmarkStart w:name="z29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Церемония возложения корзины цветов (венка, гирлянды) к мемориальному монументу и посадки дерева</w:t>
      </w:r>
    </w:p>
    <w:bookmarkEnd w:id="110"/>
    <w:bookmarkStart w:name="z30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Гость в сопровождении закрепленного должностного лица прибывает к мемориальному монументу (далее – монумент). Гостя у монумента встречает аким (заместитель акима).</w:t>
      </w:r>
    </w:p>
    <w:bookmarkEnd w:id="111"/>
    <w:bookmarkStart w:name="z30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Гость проходит к венконосцам по специальной ковровой дорожке, вдоль которой выстроен почетный караул. Звучит торжественно-церемониальная музыка.</w:t>
      </w:r>
    </w:p>
    <w:bookmarkEnd w:id="112"/>
    <w:bookmarkStart w:name="z30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Венконосцы начинают движение к монументу, гость следует за ними на расстоянии 1,5-2 метров. После установки корзины цветов (венка, гирлянды) к основанию монумента гость подходит к корзине с цветами (венку, гирлянде) и поправляет ленту. Объявляется минута молчания.</w:t>
      </w:r>
    </w:p>
    <w:bookmarkEnd w:id="113"/>
    <w:bookmarkStart w:name="z3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сторон после минуты молчания звучат государственные гимны двух стран (государственный гимн страны гостя исполняется первым).</w:t>
      </w:r>
    </w:p>
    <w:bookmarkEnd w:id="114"/>
    <w:bookmarkStart w:name="z30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Аким (заместитель акима) знакомит гостя с комплексом монумента.</w:t>
      </w:r>
    </w:p>
    <w:bookmarkEnd w:id="115"/>
    <w:bookmarkStart w:name="z30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осмотра комплекса гость в сопровождении акима (заместителя акима) направляется к месту посадки дерева (по согласованию сторон). По завершении церемонии посадки дерева делегация направляется к кортежу и отъезжает.</w:t>
      </w:r>
    </w:p>
    <w:bookmarkEnd w:id="116"/>
    <w:bookmarkStart w:name="z30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Поездка по стране</w:t>
      </w:r>
    </w:p>
    <w:bookmarkEnd w:id="117"/>
    <w:bookmarkStart w:name="z30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Поездка по стране осуществляется по согласованию сторон в рамках государственного визита.</w:t>
      </w:r>
    </w:p>
    <w:bookmarkEnd w:id="118"/>
    <w:bookmarkStart w:name="z30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поездке по стране главу иностранного государства сопровождают закрепленное должностное лицо (член Правительства) или его заместитель, Посол Республики Казахстан в стране гостя.</w:t>
      </w:r>
    </w:p>
    <w:bookmarkEnd w:id="119"/>
    <w:bookmarkStart w:name="z30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аэропорту гостя встречают (провожают) аким (заместитель акима). На летном поле аэропорта устанавливаются государственные флаги двух стран.</w:t>
      </w:r>
    </w:p>
    <w:bookmarkEnd w:id="120"/>
    <w:bookmarkStart w:name="z31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главы иностранного государства предусматривает знакомство с историческими, культурными и социальными центрами области (города) и проведение приема от имени акима.</w:t>
      </w:r>
    </w:p>
    <w:bookmarkEnd w:id="121"/>
    <w:bookmarkStart w:name="z31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Выступление перед депутатами Палат Парламента Республики Казахстан</w:t>
      </w:r>
    </w:p>
    <w:bookmarkEnd w:id="122"/>
    <w:bookmarkStart w:name="z31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Выступление перед депутатами в одной из Палат Парламента Республики Казахстан осуществляется по согласованию сторон в рамках государственного визита.</w:t>
      </w:r>
    </w:p>
    <w:bookmarkEnd w:id="123"/>
    <w:bookmarkStart w:name="z31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 По прибытии гостя в здание Палаты Парламента Республики Казахстан его встречает Председатель соответствующей Палаты Парламента Республики Казахстан, Председатель Палаты Парламента Республики Казахстан проводит краткую беседу с гостем и приглашает его в зал заседаний. </w:t>
      </w:r>
    </w:p>
    <w:bookmarkEnd w:id="124"/>
    <w:bookmarkStart w:name="z31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Председатель Палаты Парламента Республики Казахстан выступает с приветственной речью и предоставляет слово гостю.</w:t>
      </w:r>
    </w:p>
    <w:bookmarkEnd w:id="125"/>
    <w:bookmarkStart w:name="z31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Выступление в высшем учебном заведении страны</w:t>
      </w:r>
    </w:p>
    <w:bookmarkEnd w:id="126"/>
    <w:bookmarkStart w:name="z31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Выступление гостя в высшем учебном заведении страны осуществляется по согласованию сторон в рамках государственного визита.</w:t>
      </w:r>
    </w:p>
    <w:bookmarkEnd w:id="127"/>
    <w:bookmarkStart w:name="z31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Гостя встречает ректор высшего учебного заведения. Осуществляется краткое ознакомление с учебным заведением. Гостя приглашают в зал, где предусматривается выступление перед профессорско-преподавательским составом и студентами.</w:t>
      </w:r>
    </w:p>
    <w:bookmarkEnd w:id="128"/>
    <w:bookmarkStart w:name="z31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 Ректор выступает с приветственной речью и, в случае принятия решения ученым советом высшего учебного заведения, объявляет о присвоении гостю звания почетного профессора (степени доктора). </w:t>
      </w:r>
    </w:p>
    <w:bookmarkEnd w:id="129"/>
    <w:bookmarkStart w:name="z31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Церемония проводов в аэропорту</w:t>
      </w:r>
    </w:p>
    <w:bookmarkEnd w:id="130"/>
    <w:bookmarkStart w:name="z32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В церемонии проводов гостя в аэропорту участвуют Министр иностранных дел, закрепленное должностное лицо, Посол Республики Казахстан в стране гостя, аким и Шеф Службы государственного протокола. По решению Администрации Президента уровень провожающих лиц может быть изменен.</w:t>
      </w:r>
    </w:p>
    <w:bookmarkEnd w:id="131"/>
    <w:bookmarkStart w:name="z32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прибытии в аэропорт гость проходит в VIP-комнату для краткой беседы с Министром иностранных дел.</w:t>
      </w:r>
    </w:p>
    <w:bookmarkEnd w:id="132"/>
    <w:bookmarkStart w:name="z32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После краткой беседы гость прощается с членами делегации Республики Казахстан, проходит к трапу по ковровой дорожке, вдоль которой выстроен почетный караул.</w:t>
      </w:r>
    </w:p>
    <w:bookmarkEnd w:id="133"/>
    <w:bookmarkStart w:name="z32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Официальные визиты глав иностранных государств</w:t>
      </w:r>
    </w:p>
    <w:bookmarkEnd w:id="134"/>
    <w:bookmarkStart w:name="z32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Церемония встречи в аэропорту</w:t>
      </w:r>
    </w:p>
    <w:bookmarkEnd w:id="135"/>
    <w:bookmarkStart w:name="z32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встречи главы иностранного государства в аэропорту поднимаются государственные флаги страны гостя и Республики Казахстан. На летном поле выстраивается почетный караул.</w:t>
      </w:r>
    </w:p>
    <w:bookmarkEnd w:id="136"/>
    <w:bookmarkStart w:name="z32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У трапа гостя встречают заместитель Министра иностранных дел, закрепленное должностное лицо (не ниже уровня заместителя руководителя центрального государственного органа), Посол Республики Казахстан в стране гостя и заместитель акима. По решению Администрации Президента уровень встречающих лиц может быть изменен.</w:t>
      </w:r>
    </w:p>
    <w:bookmarkEnd w:id="137"/>
    <w:bookmarkStart w:name="z32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гость прибыл с супругой (супругом), ее (его) встречает и сопровождает должностное лицо, закрепленное за супругой (супругом), (соответствующего пола).</w:t>
      </w:r>
    </w:p>
    <w:bookmarkEnd w:id="138"/>
    <w:bookmarkStart w:name="z3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Девушка и (или) юноша в казахских национальных костюмах вручают гостю цветы (в случае, если гостя сопровождает супруга (супруг), то цветы вручаются гостю и супруге (супругу)).</w:t>
      </w:r>
    </w:p>
    <w:bookmarkEnd w:id="139"/>
    <w:bookmarkStart w:name="z32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По пути следования гостя из аэропорта вывешиваются государственные флаги двух стран. На территории проживания вывешивается государственный флаг страны гостя.</w:t>
      </w:r>
    </w:p>
    <w:bookmarkEnd w:id="140"/>
    <w:bookmarkStart w:name="z33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Официальная церемония встречи во Дворце Президента</w:t>
      </w:r>
    </w:p>
    <w:bookmarkEnd w:id="141"/>
    <w:bookmarkStart w:name="z33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До начала официальной церемонии встречи во Дворец Президента заблаговременно прибывают члены официальных делегаций двух стран, сопровождающие гостя лица, представители СМИ.</w:t>
      </w:r>
    </w:p>
    <w:bookmarkEnd w:id="142"/>
    <w:bookmarkStart w:name="z33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Автомобиль гостя подъезжает к парадной лестнице Дворца Президента и останавливается у ковровой дорожки, где гостя (с супругой или супругом) встречает сотрудник Службы протокола Президента и приглашает его (их) во Дворец Президента.</w:t>
      </w:r>
    </w:p>
    <w:bookmarkEnd w:id="143"/>
    <w:bookmarkStart w:name="z3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В зале торжественных церемоний гостя (с супругой или супругом) встречает Президент (с супругой или супругом). После взаимных приветствий гость и Президент подходят к делегациям двух стран для их представления (делегация Республики Казахстан представляется первой).</w:t>
      </w:r>
    </w:p>
    <w:bookmarkEnd w:id="144"/>
    <w:bookmarkStart w:name="z33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приглашает гостя пройти на подиум, при этом гость становится с правой стороны от Президента (супруги проходят к специально отведенному месту с правой от подиума стороны).</w:t>
      </w:r>
    </w:p>
    <w:bookmarkEnd w:id="145"/>
    <w:bookmarkStart w:name="z3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почетного караула отдает приветственный рапорт гостю. Президентский оркестр исполняет государственные гимны двух стран (государственный гимн страны гостя исполняется первым).</w:t>
      </w:r>
    </w:p>
    <w:bookmarkEnd w:id="146"/>
    <w:bookmarkStart w:name="z33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исполнения государственных гимнов гость и Президент направляются по ковровой дорожке к Государственному Флагу Республики Казахстан, перед которым гость останавливается, выражая свое уважение легким наклоном головы.</w:t>
      </w:r>
    </w:p>
    <w:bookmarkEnd w:id="147"/>
    <w:bookmarkStart w:name="z33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Гость и Президент проходят вдоль строя почетного караула (гость идет ближе к строю), легким наклоном головы прощаются с начальником почетного караула и проходят на переговоры в узком составе.</w:t>
      </w:r>
    </w:p>
    <w:bookmarkEnd w:id="148"/>
    <w:bookmarkStart w:name="z33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случае, если гостя сопровождает супруга (супруг), после церемонии официальной встречи предусматривается протокольное фотографирование глав государств с супругами на фоне государственных флагов двух стран. После протокольного фотографирования супруга (супруг) гостя отбывает в соответствии с отдельной программой.</w:t>
      </w:r>
    </w:p>
    <w:bookmarkEnd w:id="149"/>
    <w:bookmarkStart w:name="z33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Переговоры в узком и расширенном составах</w:t>
      </w:r>
    </w:p>
    <w:bookmarkEnd w:id="150"/>
    <w:bookmarkStart w:name="z34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Предложения по составу участников и порядок проведения переговоров с казахстанской стороны вносятся Министерством иностранных дел и утверждаются Администрацией Президента.</w:t>
      </w:r>
    </w:p>
    <w:bookmarkEnd w:id="151"/>
    <w:bookmarkStart w:name="z34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участников встреч в узком и расширенном составах предварительно согласовывается сторонами.</w:t>
      </w:r>
    </w:p>
    <w:bookmarkEnd w:id="152"/>
    <w:bookmarkStart w:name="z34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протокольная съемка (фото и/или видео). </w:t>
      </w:r>
    </w:p>
    <w:bookmarkEnd w:id="153"/>
    <w:bookmarkStart w:name="z34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Подписание двусторонних документов</w:t>
      </w:r>
    </w:p>
    <w:bookmarkEnd w:id="154"/>
    <w:bookmarkStart w:name="z34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По согласованию сторон предусматривается проведение церемонии подписания двусторонних документов.</w:t>
      </w:r>
    </w:p>
    <w:bookmarkEnd w:id="155"/>
    <w:bookmarkStart w:name="z34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Министерства иностранных дел зачитывает названия подписываемых двусторонних документов и объявляет должностных лиц, подписывающих двусторонние документы, на казахском языке, переводчик или представитель иностранной делегации – на языке страны гостя.</w:t>
      </w:r>
    </w:p>
    <w:bookmarkEnd w:id="156"/>
    <w:bookmarkStart w:name="z34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подписании двусторонних документов Президентом и иными должностными лицами (членами делегации) Республики Казахстан им ассистирует сотрудник Министерства иностранных дел. </w:t>
      </w:r>
    </w:p>
    <w:bookmarkEnd w:id="157"/>
    <w:bookmarkStart w:name="z34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подписания каждого документа осуществляются обмен папками с документами и рукопожатие.</w:t>
      </w:r>
    </w:p>
    <w:bookmarkEnd w:id="158"/>
    <w:bookmarkStart w:name="z34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Пресс-конференция или заявления для прессы</w:t>
      </w:r>
    </w:p>
    <w:bookmarkEnd w:id="159"/>
    <w:bookmarkStart w:name="z34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По завершении церемонии подписания двусторонних документов предусматривается проведение пресс-конференции или заявления для прессы.</w:t>
      </w:r>
    </w:p>
    <w:bookmarkEnd w:id="160"/>
    <w:bookmarkStart w:name="z35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Первым выступает Президент, далее слово предоставляется гостю. </w:t>
      </w:r>
    </w:p>
    <w:bookmarkEnd w:id="161"/>
    <w:bookmarkStart w:name="z35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Официальный прием</w:t>
      </w:r>
    </w:p>
    <w:bookmarkEnd w:id="162"/>
    <w:bookmarkStart w:name="z35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Официальный прием для главы иностранного государства организуется от имени Президента.</w:t>
      </w:r>
    </w:p>
    <w:bookmarkEnd w:id="163"/>
    <w:bookmarkStart w:name="z35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В официальном приеме предусматривается участие членов официальных делегаций. Официальный прием сопровождается концертной программой. Во время официального приема предусматривается организация технического стола.</w:t>
      </w:r>
    </w:p>
    <w:bookmarkEnd w:id="164"/>
    <w:bookmarkStart w:name="z35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Церемония проводов в аэропорту</w:t>
      </w:r>
    </w:p>
    <w:bookmarkEnd w:id="165"/>
    <w:bookmarkStart w:name="z35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 В церемонии проводов гостя в аэропорту участвуют заместитель Министра иностранных дел, закрепленное должностное лицо (уровень заместителя руководителя центрального государственного органа), Посол Республики Казахстан в стране гостя, заместитель акима и Шеф Службы государственного протокола. По решению Администрации Президента уровень провожающих лиц может быть изменен.</w:t>
      </w:r>
    </w:p>
    <w:bookmarkEnd w:id="166"/>
    <w:bookmarkStart w:name="z35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Рабочие визиты глав иностранных государств</w:t>
      </w:r>
    </w:p>
    <w:bookmarkEnd w:id="167"/>
    <w:bookmarkStart w:name="z35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Встреча (проводы) в аэропорту</w:t>
      </w:r>
    </w:p>
    <w:bookmarkEnd w:id="168"/>
    <w:bookmarkStart w:name="z35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Для встречи (проводов) главы иностранного государства в аэропорту поднимаются государственные флаги страны гостя и Республики Казахстан. </w:t>
      </w:r>
    </w:p>
    <w:bookmarkEnd w:id="169"/>
    <w:bookmarkStart w:name="z35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аэропорту гостя встречают (провожают) закрепленное должностное лицо (уровень заместителя руководителя центрального государственного органа), директор департамента Министерства иностранных дел, Посол Республики Казахстан в стране гостя и заместитель акима. По решению Администрации Президента уровень встречающих (провожающих) лиц может быть изменен.</w:t>
      </w:r>
    </w:p>
    <w:bookmarkEnd w:id="170"/>
    <w:bookmarkStart w:name="z36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Переговоры, подписание двусторонних документов, заявления для прессы</w:t>
      </w:r>
    </w:p>
    <w:bookmarkEnd w:id="171"/>
    <w:bookmarkStart w:name="z36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 Предложения по составу участников переговоров с казахстанской стороны разрабатываются Министерством иностранных дел с учетом цели рабочего визита и утверждаются Администрацией Президента. </w:t>
      </w:r>
    </w:p>
    <w:bookmarkEnd w:id="172"/>
    <w:bookmarkStart w:name="z36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По согласованию сторон в рамках рабочего визита главы иностранного государства проводят переговоры с Президентом и должностными лицами Республики Казахстан, церемонии подписания совместных документов, пресс-конференции или заявления для прессы. </w:t>
      </w:r>
    </w:p>
    <w:bookmarkEnd w:id="173"/>
    <w:bookmarkStart w:name="z36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Рабочий прием</w:t>
      </w:r>
    </w:p>
    <w:bookmarkEnd w:id="174"/>
    <w:bookmarkStart w:name="z36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 По согласованию сторон программой рабочего визита предусматривается рабочий прием в честь главы иностранного государства или по случаю проведения многостороннего мероприятия (саммит, форум, съезд). </w:t>
      </w:r>
    </w:p>
    <w:bookmarkEnd w:id="175"/>
    <w:bookmarkStart w:name="z36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прием сопровождается концертной программой. Во время рабочего приема предусматривается организация технического стола.</w:t>
      </w:r>
    </w:p>
    <w:bookmarkEnd w:id="176"/>
    <w:bookmarkStart w:name="z36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Частные визиты глав иностранных государств</w:t>
      </w:r>
    </w:p>
    <w:bookmarkEnd w:id="177"/>
    <w:bookmarkStart w:name="z36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 Формат, протокольно-организационное обеспечение и программа частных визитов глав иностранных государств определяются по согласованию сторон. </w:t>
      </w:r>
    </w:p>
    <w:bookmarkEnd w:id="178"/>
    <w:bookmarkStart w:name="z36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Визиты проездом глав иностранных государств</w:t>
      </w:r>
    </w:p>
    <w:bookmarkEnd w:id="179"/>
    <w:bookmarkStart w:name="z36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 согласованию сторон в рамках визитов проездом глав иностранных государств организуются встречи и переговоры с должностными лицами Республики Казахстан.</w:t>
      </w:r>
    </w:p>
    <w:bookmarkEnd w:id="180"/>
    <w:bookmarkStart w:name="z37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посадки самолета в аэропортах Республики Казахстан по пути в другие страны главу иностранного государства встречает должностное лицо Республики Казахстан.</w:t>
      </w:r>
    </w:p>
    <w:bookmarkEnd w:id="181"/>
    <w:bookmarkStart w:name="z37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 Государственный флаг страны гостя не вывешивается, почетный караул не выстраивается.</w:t>
      </w:r>
    </w:p>
    <w:bookmarkEnd w:id="182"/>
    <w:bookmarkStart w:name="z37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 По согласованию сторон в честь гостя предусматривается организация рабочего приема и технического стола.</w:t>
      </w:r>
    </w:p>
    <w:bookmarkEnd w:id="183"/>
    <w:bookmarkStart w:name="z37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приема глав иностранных государств</w:t>
      </w:r>
    </w:p>
    <w:bookmarkEnd w:id="184"/>
    <w:bookmarkStart w:name="z37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 Министерство иностранных дел по дипломатическим каналам согласовывает сроки визита.</w:t>
      </w:r>
    </w:p>
    <w:bookmarkEnd w:id="185"/>
    <w:bookmarkStart w:name="z37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 Рабочая группа по подготовке визита, согласно международной практике, заблаговременно прибывает в Республику Казахстан. Все расходы по пребыванию рабочей группы оплачиваются направляющей стороной.</w:t>
      </w:r>
    </w:p>
    <w:bookmarkEnd w:id="186"/>
    <w:bookmarkStart w:name="z37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Министерство иностранных дел и соответствующие инстанции страны гостя составляют программу визита, прорабатывают вопросы, связанные с безопасностью, размещением, транспортным обеспечением, питанием и оплатой расходов по пребыванию делегации.</w:t>
      </w:r>
    </w:p>
    <w:bookmarkEnd w:id="187"/>
    <w:bookmarkStart w:name="z37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визиту (проект программы визита, составы делегаций, списки участников церемоний, переговоров, приема, список совместных документов на подписание, партитура (аудиозапись) государственного гимна, образец государственного флага страны гостя) направляется в Администрацию Президента.</w:t>
      </w:r>
    </w:p>
    <w:bookmarkEnd w:id="188"/>
    <w:bookmarkStart w:name="z37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 Во время государственного визита за счет казахстанской стороны принимаются члены официальной делегации – до двенадцати человек, официального визита – до десяти человек, рабочего визита и визита проездом – до восьми человек. В каждом конкретном случае учитывается принцип взаимности.</w:t>
      </w:r>
    </w:p>
    <w:bookmarkEnd w:id="189"/>
    <w:bookmarkStart w:name="z37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Служба протокола Президента является ответственной за протокольно-организационные вопросы по проведению официальной церемонии встречи во Дворце Президента, переговоров, церемонии подписания совместных документов, приема от имени Президента и других мероприятий, предусматривающих совместное участие глав государств.</w:t>
      </w:r>
    </w:p>
    <w:bookmarkEnd w:id="190"/>
    <w:bookmarkStart w:name="z38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 Служба государственного протокола является ответственной за протокольно-организационные вопросы встречи (проводов) в аэропорту, церемонии возложения корзины цветов (венка, гирлянды) к монументу и обеспечение культурной программы, а также подготовку программы пребывания супруги (супруга) гостя.</w:t>
      </w:r>
    </w:p>
    <w:bookmarkEnd w:id="191"/>
    <w:bookmarkStart w:name="z38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 Общая координация в обеспечении безопасности охраняемых лиц осуществляется Службой государственной охраны Республики Казахстан (далее – Служба государственной охраны).</w:t>
      </w:r>
    </w:p>
    <w:bookmarkEnd w:id="192"/>
    <w:bookmarkStart w:name="z38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 Координация и организация взаимодействия в подготовке и проведении государственного, официального и рабочего визитов глав иностранных государств возлагаются на Службу государственного протокола и Службу протокола Президента.</w:t>
      </w:r>
    </w:p>
    <w:bookmarkEnd w:id="193"/>
    <w:bookmarkStart w:name="z38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подготовки и проведения торжественной церемонии вступления в должность избранного Президента</w:t>
      </w:r>
    </w:p>
    <w:bookmarkEnd w:id="194"/>
    <w:bookmarkStart w:name="z38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 Торжественная церемония вступления в должность избранного Президента (инаугурация) проводится в сроки, установленные конституционным законом.</w:t>
      </w:r>
    </w:p>
    <w:bookmarkEnd w:id="195"/>
    <w:bookmarkStart w:name="z38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 На инаугурации присутствуют депутаты Сената и Мажилиса Парламента Республики Казахстан, судьи Конституционного Суда Республики Казахстан, судьи Верховного Суда Республики Казахстан, а также экс-Президенты Республики Казахстан.</w:t>
      </w:r>
    </w:p>
    <w:bookmarkEnd w:id="196"/>
    <w:bookmarkStart w:name="z38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 На инаугурации вправе присутствовать Премьер-Министр, Государственный советник Республики Казахстан (далее – Государственный советник), Руководитель Администрации Президента, члены Правительства, руководители иных центральных государственных органов Республики Казахстан, акимы областей, городов республиканского значения и столицы, главы иностранных государств и правительств, представители дипломатического корпуса, аккредитованные в Республике Казахстан, представители казахстанской и международной общественности, отечественных и иностранных СМИ.</w:t>
      </w:r>
    </w:p>
    <w:bookmarkEnd w:id="197"/>
    <w:bookmarkStart w:name="z38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 До инаугурации осуществляются подготовительные мероприятия в соответствии с планом мероприятий по подготовке и проведению торжественной церемонии вступления в должность избранного Президента, утверждаемым постановлением Правительства Республики Казахстан после регистрации избранного Президента.</w:t>
      </w:r>
    </w:p>
    <w:bookmarkEnd w:id="198"/>
    <w:bookmarkStart w:name="z38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 Военнослужащие почетного караула под звуки марша вносят в зал проведения инаугурации Государственный Флаг Республики Казахстан, штандарт Президента и Конституцию Республики Казахстан.</w:t>
      </w:r>
    </w:p>
    <w:bookmarkEnd w:id="199"/>
    <w:bookmarkStart w:name="z38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 Председатель Конституционного Суда Республики Казахстан объявляет о том,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Президент вступает в должность с момента принесения присяги народу Казахстана.</w:t>
      </w:r>
    </w:p>
    <w:bookmarkEnd w:id="200"/>
    <w:bookmarkStart w:name="z39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 При принесении присяги народу Казахстана избранный Президент кладет правую руку на Конституцию Республики Казахстан и произносит на государственном языке текст присяги: "Торжественно клянусь верно служить народу Казахстана, строго следовать Конституции и законам Республики Казахстан, гарантировать права и свободы граждан, добросовестно выполнять возложенные на меня высокие обязанности Президента Республики Казахстан". </w:t>
      </w:r>
    </w:p>
    <w:bookmarkEnd w:id="201"/>
    <w:bookmarkStart w:name="z39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 После принесения присяги вступивший в должность Президент подходит к Государственному Флагу Республики Казахстан и целует край его полотнища. </w:t>
      </w:r>
    </w:p>
    <w:bookmarkEnd w:id="202"/>
    <w:bookmarkStart w:name="z39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Затем исполняется Государственный Гимн Республики Казахстан.</w:t>
      </w:r>
    </w:p>
    <w:bookmarkEnd w:id="203"/>
    <w:bookmarkStart w:name="z39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 Резиденцией Президента поднимается Государственный Флаг Республики Казахстан.</w:t>
      </w:r>
    </w:p>
    <w:bookmarkEnd w:id="204"/>
    <w:bookmarkStart w:name="z39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 Председатель Центральной избирательной комиссии Республики Казахстан обращается к избранному по итогам состоявшихся выборов Президенту и вручает ему удостоверение, нагрудный знак, штандарт Президента и орден "Алтын Қыран" особого образца.</w:t>
      </w:r>
    </w:p>
    <w:bookmarkEnd w:id="205"/>
    <w:bookmarkStart w:name="z39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Вступивший в должность Президент выступает с речью, по завершении которой принимает рапорт Министра обороны Республики Казахстан.</w:t>
      </w:r>
    </w:p>
    <w:bookmarkEnd w:id="206"/>
    <w:bookmarkStart w:name="z39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 Президент приветствует парадные расчеты видов и родов войск Вооруженных Сил Республики Казахстан. </w:t>
      </w:r>
    </w:p>
    <w:bookmarkEnd w:id="207"/>
    <w:bookmarkStart w:name="z39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 Перед вступившим в должность Президентом, отдавая воинское приветствие, торжественным маршем проходят парадные расчеты видов и родов войск Вооруженных Сил Республики Казахстан. </w:t>
      </w:r>
    </w:p>
    <w:bookmarkEnd w:id="208"/>
    <w:bookmarkStart w:name="z39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Инаугурация сопровождается артиллерийскими залпами.</w:t>
      </w:r>
    </w:p>
    <w:bookmarkEnd w:id="209"/>
    <w:bookmarkStart w:name="z39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Протокольно-организационное обеспечение визитов Президента за рубеж и по стране</w:t>
      </w:r>
    </w:p>
    <w:bookmarkEnd w:id="210"/>
    <w:bookmarkStart w:name="z40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Визиты за рубеж</w:t>
      </w:r>
    </w:p>
    <w:bookmarkEnd w:id="211"/>
    <w:bookmarkStart w:name="z40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 По формату визиты Президента за рубеж подразделяются на государственные, официальные, рабочие, частные и визиты проездом. </w:t>
      </w:r>
    </w:p>
    <w:bookmarkEnd w:id="212"/>
    <w:bookmarkStart w:name="z40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 Министерство иностранных дел согласовывает сроки проведения визита Президента за рубеж. </w:t>
      </w:r>
    </w:p>
    <w:bookmarkEnd w:id="213"/>
    <w:bookmarkStart w:name="z40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 Для организации визита в иностранное государство направляется рабочая группа, в состав которой включаются представители Администрации Президента, Министерства иностранных дел, Управления делами Президента Республики Казахстан (далее – Управление делами Президента) и Службы государственной охраны. </w:t>
      </w:r>
    </w:p>
    <w:bookmarkEnd w:id="214"/>
    <w:bookmarkStart w:name="z40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группа прибывает в иностранное государство не позднее чем за пять рабочих дней до начала визита (если иные сроки не оговорены сторонами).</w:t>
      </w:r>
    </w:p>
    <w:bookmarkEnd w:id="215"/>
    <w:bookmarkStart w:name="z40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делами Президента и Служба государственной охраны не менее чем за десять рабочих дней до предполагаемой даты выезда направляют в Администрацию Президента предложения по включению в состав рабочей группы своих представителей. Окончательный состав рабочей группы определяется Администрацией Президента и направляется в Министерство иностранных дел для дальнейшей проработки визита.</w:t>
      </w:r>
    </w:p>
    <w:bookmarkEnd w:id="216"/>
    <w:bookmarkStart w:name="z40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Предложения по составу участников с иностранной и казахстанской сторон и порядок проведения встреч вносятся Министерством иностранных дел и утверждаются Администрацией Президента.</w:t>
      </w:r>
    </w:p>
    <w:bookmarkEnd w:id="217"/>
    <w:bookmarkStart w:name="z40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 Перечень провожающих (встречающих) должностных лиц в аэропорту при отбытии (прибытии) Президента в иностранное государство (из иностранного государства) определяется Администрацией Президента.</w:t>
      </w:r>
    </w:p>
    <w:bookmarkEnd w:id="218"/>
    <w:bookmarkStart w:name="z40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Рабочие поездки по стране</w:t>
      </w:r>
    </w:p>
    <w:bookmarkEnd w:id="219"/>
    <w:bookmarkStart w:name="z40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 При рабочих поездках по стране в аэропорту и местах посещения вывешивается Государственный Флаг Республики Казахстан. На автомашине и в резиденции Президента устанавливается штандарт Президента.</w:t>
      </w:r>
    </w:p>
    <w:bookmarkEnd w:id="220"/>
    <w:bookmarkStart w:name="z41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 Для подготовки и обеспечения программы рабочей поездки Президента на места предварительно выезжают сотрудники Службы протокола Президента, Пресс-службы Президента, государственный инспектор Администрации Президента, курирующий посещаемый регион, Управления делами Президента и Службы государственной охраны.</w:t>
      </w:r>
    </w:p>
    <w:bookmarkEnd w:id="221"/>
    <w:bookmarkStart w:name="z41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 Перечень провожающих (встречающих) должностных лиц в аэропорту при рабочих поездках Президента по стране определяется Администрацией Президента.</w:t>
      </w:r>
    </w:p>
    <w:bookmarkEnd w:id="222"/>
    <w:bookmarkStart w:name="z41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Официальные визиты глав правительств иностранных государств</w:t>
      </w:r>
    </w:p>
    <w:bookmarkEnd w:id="223"/>
    <w:bookmarkStart w:name="z41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 Протокольные мероприятия с участием глав правительств иностранных государств (далее – глава иностранного правительства) проводятся с учетом формы государственного правления стран.</w:t>
      </w:r>
    </w:p>
    <w:bookmarkEnd w:id="224"/>
    <w:bookmarkStart w:name="z41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главы иностранного правительства с парламентской формой правления его прием осуществляется согласно протоколу приема главы иностранного государства.</w:t>
      </w:r>
    </w:p>
    <w:bookmarkEnd w:id="225"/>
    <w:bookmarkStart w:name="z41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аэропорту вывешиваются государственные флаги двух стран. На летном поле выстраивается почетный караул.</w:t>
      </w:r>
    </w:p>
    <w:bookmarkEnd w:id="226"/>
    <w:bookmarkStart w:name="z41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 У трапа самолета главу иностранного правительства встречают (провожают) закрепленное должностное лицо (уровень, приравненный к заместителю руководителя центрального государственного органа, а в случае наличия двусторонней межправительственной комиссии – представитель соответствующей межправительственной комиссии), представитель Министерства иностранных дел, Посол Республики Казахстан в стране гостя (по согласованию) и заместитель акима. </w:t>
      </w:r>
    </w:p>
    <w:bookmarkEnd w:id="227"/>
    <w:bookmarkStart w:name="z41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гостя с супругой (супругом), ее (его) встречает (провожает) и сопровождает должностное лицо, закрепленное за супругой (супругом), (соответствующего пола).</w:t>
      </w:r>
    </w:p>
    <w:bookmarkEnd w:id="228"/>
    <w:bookmarkStart w:name="z41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трапа самолета девушка и (или) юноша в казахских национальных костюмах вручают гостю цветы (в случае, если гостя сопровождает супруга (супруг), то цветы вручаются гостю и супруге (супругу)).</w:t>
      </w:r>
    </w:p>
    <w:bookmarkEnd w:id="229"/>
    <w:bookmarkStart w:name="z41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После взаимных приветствий глава иностранного правительства в сопровождении закрепленного должностного лица и (или) представителя Министерства иностранных дел проходит по ковровой дорожке, вдоль которой выстроен почетный караул, в VIP-комнату здания аэропорта для краткой беседы (во время беседы подаются чай, напитки).</w:t>
      </w:r>
    </w:p>
    <w:bookmarkEnd w:id="230"/>
    <w:bookmarkStart w:name="z42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официальной делегации, сопровождающие лица, представители прессы и охраны страны гостя занимают места в автомашинах согласно схеме рассадки.</w:t>
      </w:r>
    </w:p>
    <w:bookmarkEnd w:id="231"/>
    <w:bookmarkStart w:name="z42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 После краткой беседы с закрепленным должностным лицом и (или) представителем Министерства иностранных дел гость проходит и садится в автомашину. На автомобиле гостя устанавливается государственный флаг страны гостя. </w:t>
      </w:r>
    </w:p>
    <w:bookmarkEnd w:id="232"/>
    <w:bookmarkStart w:name="z42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 Кортеж в сопровождении экипажей органов внутренних дел направляется в город. По пути следования гостя из аэропорта вывешиваются государственные флаги двух стран. </w:t>
      </w:r>
    </w:p>
    <w:bookmarkEnd w:id="233"/>
    <w:bookmarkStart w:name="z42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Над гостиницей (резиденцией) гостя поднимается государственный флаг его страны. </w:t>
      </w:r>
    </w:p>
    <w:bookmarkEnd w:id="234"/>
    <w:bookmarkStart w:name="z42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 В рамках программы официального визита главы иностранного правительства проводятся:</w:t>
      </w:r>
    </w:p>
    <w:bookmarkEnd w:id="235"/>
    <w:bookmarkStart w:name="z42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переговоры с Президентом (по согласованию сторон);</w:t>
      </w:r>
    </w:p>
    <w:bookmarkEnd w:id="236"/>
    <w:bookmarkStart w:name="z42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переговоры с Премьер-Министром;</w:t>
      </w:r>
    </w:p>
    <w:bookmarkEnd w:id="237"/>
    <w:bookmarkStart w:name="z42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двусторонних документов (при необходимости);</w:t>
      </w:r>
    </w:p>
    <w:bookmarkEnd w:id="238"/>
    <w:bookmarkStart w:name="z42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пресс-конференция или заявления для прессы;</w:t>
      </w:r>
    </w:p>
    <w:bookmarkEnd w:id="239"/>
    <w:bookmarkStart w:name="z42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официальный прием;</w:t>
      </w:r>
    </w:p>
    <w:bookmarkEnd w:id="240"/>
    <w:bookmarkStart w:name="z43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встречи с должностными лицами Республики Казахстан;</w:t>
      </w:r>
    </w:p>
    <w:bookmarkEnd w:id="241"/>
    <w:bookmarkStart w:name="z43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возложение корзины цветов (венка, гирлянды) (по согласованию сторон);</w:t>
      </w:r>
    </w:p>
    <w:bookmarkEnd w:id="242"/>
    <w:bookmarkStart w:name="z43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поездка по стране (по согласованию сторон).</w:t>
      </w:r>
    </w:p>
    <w:bookmarkEnd w:id="243"/>
    <w:bookmarkStart w:name="z43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Гостя в поездке сопровождают закрепленное должностное лицо и (или) представитель Министерства иностранных дел, Посол Республики Казахстан в стране гостя (по согласованию);</w:t>
      </w:r>
    </w:p>
    <w:bookmarkEnd w:id="244"/>
    <w:bookmarkStart w:name="z43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другие мероприятия по согласованию сторон.</w:t>
      </w:r>
    </w:p>
    <w:bookmarkEnd w:id="245"/>
    <w:bookmarkStart w:name="z43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 Состав участников переговоров с казахстанской стороны утверждается Аппаратом Правительства Республики Казахстан (далее – Аппарат Правительства) по предложению Министерства иностранных дел.</w:t>
      </w:r>
    </w:p>
    <w:bookmarkEnd w:id="246"/>
    <w:bookmarkStart w:name="z43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 В случае прибытия гостя с супругой (супругом) для нее (него) предусматривается отдельная программа пребывания.</w:t>
      </w:r>
    </w:p>
    <w:bookmarkEnd w:id="247"/>
    <w:bookmarkStart w:name="z437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Рабочие визиты глав иностранных правительств</w:t>
      </w:r>
    </w:p>
    <w:bookmarkEnd w:id="248"/>
    <w:bookmarkStart w:name="z43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 В программе рабочих визитов глав иностранных правительств предусматриваются:</w:t>
      </w:r>
    </w:p>
    <w:bookmarkEnd w:id="249"/>
    <w:bookmarkStart w:name="z43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переговоров с Премьер-Министром;</w:t>
      </w:r>
    </w:p>
    <w:bookmarkEnd w:id="250"/>
    <w:bookmarkStart w:name="z44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совместных документов (при необходимости);</w:t>
      </w:r>
    </w:p>
    <w:bookmarkEnd w:id="251"/>
    <w:bookmarkStart w:name="z44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пресс-конференция или заявления для прессы;</w:t>
      </w:r>
    </w:p>
    <w:bookmarkEnd w:id="252"/>
    <w:bookmarkStart w:name="z44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прием.</w:t>
      </w:r>
    </w:p>
    <w:bookmarkEnd w:id="253"/>
    <w:bookmarkStart w:name="z44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В аэропорту главу иностранного правительства встречают (провожают) закрепленное должностное лицо (в случае наличия двусторонней межправительственной комиссии – представитель соответствующей межправительственной комиссии), представитель Министерства иностранных дел и Посол Республики Казахстан в стране гостя (по согласованию).</w:t>
      </w:r>
    </w:p>
    <w:bookmarkEnd w:id="254"/>
    <w:bookmarkStart w:name="z44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Визиты проездом глав иностранных правительств</w:t>
      </w:r>
    </w:p>
    <w:bookmarkEnd w:id="255"/>
    <w:bookmarkStart w:name="z44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По согласованию сторон в рамках визитов проездом глав иностранных правительств организуются встречи и переговоры с должностными лицами Республики Казахстан.</w:t>
      </w:r>
    </w:p>
    <w:bookmarkEnd w:id="256"/>
    <w:bookmarkStart w:name="z44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посадки самолета в аэропортах Республики Казахстан по пути в другие страны главу иностранного правительства встречает должностное лицо Республики Казахстан. </w:t>
      </w:r>
    </w:p>
    <w:bookmarkEnd w:id="257"/>
    <w:bookmarkStart w:name="z44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флаг страны гостя не вывешивается, почетный караул не выстраивается.</w:t>
      </w:r>
    </w:p>
    <w:bookmarkEnd w:id="258"/>
    <w:bookmarkStart w:name="z44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По согласованию сторон в честь гостя организуется рабочий прием.</w:t>
      </w:r>
    </w:p>
    <w:bookmarkEnd w:id="259"/>
    <w:bookmarkStart w:name="z44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Порядок приема глав иностранных правительств</w:t>
      </w:r>
    </w:p>
    <w:bookmarkEnd w:id="260"/>
    <w:bookmarkStart w:name="z45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 Министерство иностранных дел по дипломатическим каналам согласовывает сроки визита главы иностранного правительства.</w:t>
      </w:r>
    </w:p>
    <w:bookmarkEnd w:id="261"/>
    <w:bookmarkStart w:name="z45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гостя в выходные и (или) праздничные дни, ранние утренние или поздние вечерние часы уровень встречающих должностных лиц с казахстанской стороны может быть снижен.</w:t>
      </w:r>
    </w:p>
    <w:bookmarkEnd w:id="262"/>
    <w:bookmarkStart w:name="z45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 Рабочая группа по подготовке визита, согласно международной практике, заблаговременно прибывает в Республику Казахстан. Все расходы по пребыванию рабочей группы оплачиваются направляющей стороной.</w:t>
      </w:r>
    </w:p>
    <w:bookmarkEnd w:id="263"/>
    <w:bookmarkStart w:name="z45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 Министерство иностранных дел и соответствующие инстанции страны гостя составляют программу визита, прорабатывают вопросы, связанные с безопасностью, размещением, транспортным обеспечением, питанием и оплатой расходов по пребыванию делегации.</w:t>
      </w:r>
    </w:p>
    <w:bookmarkEnd w:id="264"/>
    <w:bookmarkStart w:name="z45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визиту (проект программы визита, составы делегаций, списки участников переговоров, приема, список совместных документов на подписание) направляется в Аппарат Правительства.</w:t>
      </w:r>
    </w:p>
    <w:bookmarkEnd w:id="265"/>
    <w:bookmarkStart w:name="z45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 Во время официального визита за счет казахстанской стороны принимаются члены официальной делегации – до семи человек, рабочего визита и визита проездом – до пяти человек. В каждом конкретном случае учитывается принцип взаимности.</w:t>
      </w:r>
    </w:p>
    <w:bookmarkEnd w:id="266"/>
    <w:bookmarkStart w:name="z45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ходе подготовки визита Аппарат Правительства является ответственным за протокольно-организационные вопросы по проведению церемонии встречи в здании "Үкімет үйi", переговоров, церемонии подписания совместных документов, приема от имени Премьер-Министра.</w:t>
      </w:r>
    </w:p>
    <w:bookmarkEnd w:id="267"/>
    <w:bookmarkStart w:name="z45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 Служба государственного протокола является ответственной за протокольно-организационные вопросы встречи (проводов) в аэропорту, церемонии возложения корзины цветов (венка, гирлянды) и обеспечения культурной программы, а также подготовку программы пребывания супруги (супруга) гостя.</w:t>
      </w:r>
    </w:p>
    <w:bookmarkEnd w:id="268"/>
    <w:bookmarkStart w:name="z45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 Общая координация в обеспечении безопасности охраняемых лиц осуществляется Службой государственной охраны.</w:t>
      </w:r>
    </w:p>
    <w:bookmarkEnd w:id="269"/>
    <w:bookmarkStart w:name="z45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 Координация и организация взаимодействия в подготовке и проведении официального и рабочего визитов глав иностранных правительств возлагаются на Службу государственного протокола и Аппарат Правительства. </w:t>
      </w:r>
    </w:p>
    <w:bookmarkEnd w:id="270"/>
    <w:bookmarkStart w:name="z46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Протокольно-организационное обеспечение визитов Премьер-Министра за рубеж и по стране</w:t>
      </w:r>
    </w:p>
    <w:bookmarkEnd w:id="271"/>
    <w:bookmarkStart w:name="z461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Визиты за рубеж</w:t>
      </w:r>
    </w:p>
    <w:bookmarkEnd w:id="272"/>
    <w:bookmarkStart w:name="z46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Министерство иностранных дел согласовывает сроки визита Премьер-Министра за рубеж. </w:t>
      </w:r>
    </w:p>
    <w:bookmarkEnd w:id="273"/>
    <w:bookmarkStart w:name="z46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Для организации визита Премьер-Министра за рубеж в иностранное государство направляется рабочая группа, в состав которой включаются представители Аппарата Правительства, Министерства иностранных дел и Службы государственной охраны.</w:t>
      </w:r>
    </w:p>
    <w:bookmarkEnd w:id="274"/>
    <w:bookmarkStart w:name="z46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государственной охраны не менее чем за десять рабочих дней до предполагаемой даты выезда направляет в Аппарат Правительства предложения по включению в состав рабочей группы своих представителей.</w:t>
      </w:r>
    </w:p>
    <w:bookmarkEnd w:id="275"/>
    <w:bookmarkStart w:name="z46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состав рабочей группы определяется Аппаратом Правительства и направляется в Министерство иностранных дел для дальнейшей проработки визита.</w:t>
      </w:r>
    </w:p>
    <w:bookmarkEnd w:id="276"/>
    <w:bookmarkStart w:name="z46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 Перечень провожающих (встречающих) должностных лиц в аэропорту при отбытии (прибытии) Премьер-Министра в иностранное государство (из иностранного государства) утверждается Аппаратом Правительства.</w:t>
      </w:r>
    </w:p>
    <w:bookmarkEnd w:id="277"/>
    <w:bookmarkStart w:name="z46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Поездки по стране</w:t>
      </w:r>
    </w:p>
    <w:bookmarkEnd w:id="278"/>
    <w:bookmarkStart w:name="z46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 Программа рабочей поездки Премьер-Министра по стране определяется Аппаратом Правительства. </w:t>
      </w:r>
    </w:p>
    <w:bookmarkEnd w:id="279"/>
    <w:bookmarkStart w:name="z46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Для решения организационных вопросов и обеспечения безопасности Премьер-Министра в регионы заблаговременно направляется рабочая группа, в состав которой включаются представители Аппарата Правительства и Службы государственной охраны.</w:t>
      </w:r>
    </w:p>
    <w:bookmarkEnd w:id="280"/>
    <w:bookmarkStart w:name="z47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 Перечень провожающих (встречающих) должностных лиц в аэропорту при рабочих поездках Премьер-Министра по стране определяется Аппаратом Правительства.</w:t>
      </w:r>
    </w:p>
    <w:bookmarkEnd w:id="281"/>
    <w:bookmarkStart w:name="z47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Визиты глав центральных представительных органов, государственных советников, заместителей глав правительств, глав внешнеполитических ведомств иностранных государств в Республику Казахстан</w:t>
      </w:r>
    </w:p>
    <w:bookmarkEnd w:id="282"/>
    <w:bookmarkStart w:name="z47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Визиты глав центральных представительных органов иностранных государств</w:t>
      </w:r>
    </w:p>
    <w:bookmarkEnd w:id="283"/>
    <w:bookmarkStart w:name="z47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Визиты глав центральных представительных органов иностранных государств (далее – глава иностранного парламента) осуществляются на основе программы, утверждаемой председателями Палат Парламента Республики Казахстан, по приглашению Парламента Республики Казахстан (его Палат).</w:t>
      </w:r>
    </w:p>
    <w:bookmarkEnd w:id="284"/>
    <w:bookmarkStart w:name="z47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визита главы иностранного парламента предусматриваются встречи и переговоры, пресс-конференция, прием и другие мероприятия по согласованию сторон.</w:t>
      </w:r>
    </w:p>
    <w:bookmarkEnd w:id="285"/>
    <w:bookmarkStart w:name="z47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аэропорту при встрече (проводах) вывешиваются государственные флаги двух стран.</w:t>
      </w:r>
    </w:p>
    <w:bookmarkEnd w:id="286"/>
    <w:bookmarkStart w:name="z47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Во встрече (проводах) участвуют заместитель Председателя Палаты Парламента Республики Казахстан, председатель Комитета по международным делам соответствующей Палаты Парламента Республики Казахстан и Посол Республики Казахстан в стране гостя (по согласованию).</w:t>
      </w:r>
    </w:p>
    <w:bookmarkEnd w:id="287"/>
    <w:bookmarkStart w:name="z47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 гостиницей (резиденцией) поднимается государственный флаг страны гостя.</w:t>
      </w:r>
    </w:p>
    <w:bookmarkEnd w:id="288"/>
    <w:bookmarkStart w:name="z47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 В случае прибытия гостя с супругой (супругом) для нее (него) предусматривается отдельная программа пребывания. </w:t>
      </w:r>
    </w:p>
    <w:bookmarkEnd w:id="289"/>
    <w:bookmarkStart w:name="z47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По предложению соответствующей Палаты Парламента Республики Казахстан безопасность гостя может обеспечиваться Службой государственной охраны. </w:t>
      </w:r>
    </w:p>
    <w:bookmarkEnd w:id="290"/>
    <w:bookmarkStart w:name="z48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Визиты государственных советников иностранных государств</w:t>
      </w:r>
    </w:p>
    <w:bookmarkEnd w:id="291"/>
    <w:bookmarkStart w:name="z48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Протокольные мероприятия с участием государственных советников проводятся в зависимости от статуса государственного советника в государственном устройстве иностранного государства.</w:t>
      </w:r>
    </w:p>
    <w:bookmarkEnd w:id="292"/>
    <w:bookmarkStart w:name="z48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 Визиты государственных советников иностранных государств, прибывающих по приглашению Государственного советника, осуществляются на основе программы, утвержденной Секретариатом Государственного советника.</w:t>
      </w:r>
    </w:p>
    <w:bookmarkEnd w:id="293"/>
    <w:bookmarkStart w:name="z48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В программе предусматриваются встречи и переговоры, прием и другие мероприятия по согласованию сторон.</w:t>
      </w:r>
    </w:p>
    <w:bookmarkEnd w:id="294"/>
    <w:bookmarkStart w:name="z48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 Состав должностных лиц Республики Казахстан, принимающих участие в мероприятиях визита, определяется Секретариатом Государственного советника по предложению Министерства иностранных дел.</w:t>
      </w:r>
    </w:p>
    <w:bookmarkEnd w:id="295"/>
    <w:bookmarkStart w:name="z48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 Уровень приема и обслуживания делегации определяется уровнем двусторонних отношений, а также с учетом принципа взаимности.</w:t>
      </w:r>
    </w:p>
    <w:bookmarkEnd w:id="296"/>
    <w:bookmarkStart w:name="z48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Визиты заместителей глав иностранных правительств</w:t>
      </w:r>
    </w:p>
    <w:bookmarkEnd w:id="297"/>
    <w:bookmarkStart w:name="z48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Визиты заместителей глав иностранных правительств, прибывающих по приглашению Правительства Республики Казахстан, осуществляются на основе программы, утвержденной Аппаратом Правительства. </w:t>
      </w:r>
    </w:p>
    <w:bookmarkEnd w:id="298"/>
    <w:bookmarkStart w:name="z48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 В программе предусматриваются встречи и переговоры, пресс-конференция или заявления для прессы, прием и другие мероприятия по согласованию сторон. </w:t>
      </w:r>
    </w:p>
    <w:bookmarkEnd w:id="299"/>
    <w:bookmarkStart w:name="z48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 Состав должностных лиц Республики Казахстан, принимающих участие в мероприятиях визита, определяется Аппаратом Правительства. </w:t>
      </w:r>
    </w:p>
    <w:bookmarkEnd w:id="300"/>
    <w:bookmarkStart w:name="z49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 Уровень приема и обслуживания делегации определяется уровнем двусторонних отношений, а также с учетом принципа взаимности.</w:t>
      </w:r>
    </w:p>
    <w:bookmarkEnd w:id="301"/>
    <w:bookmarkStart w:name="z49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предложению Аппарата Правительства безопасность пребывания заместителей глав иностранных правительств может обеспечиваться Службой государственной охраны. </w:t>
      </w:r>
    </w:p>
    <w:bookmarkEnd w:id="302"/>
    <w:bookmarkStart w:name="z49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 Во встрече (проводах) участвуют должностные лица Республики Казахстан по согласованию с Аппаратом Правительства. </w:t>
      </w:r>
    </w:p>
    <w:bookmarkEnd w:id="303"/>
    <w:bookmarkStart w:name="z49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Визиты глав внешнеполитических ведомств иностранных государств</w:t>
      </w:r>
    </w:p>
    <w:bookmarkEnd w:id="304"/>
    <w:bookmarkStart w:name="z49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 официальных визитах главы внешнеполитического ведомства иностранного государства в аэропорту гостя встречают (провожают) руководитель структурного подразделения Министерства иностранных дел, Посол Республики Казахстан в стране гостя (по согласованию) и сотрудник Службы государственного протокола.</w:t>
      </w:r>
    </w:p>
    <w:bookmarkEnd w:id="305"/>
    <w:bookmarkStart w:name="z49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аэропорту вывешиваются государственные флаги двух стран.</w:t>
      </w:r>
    </w:p>
    <w:bookmarkEnd w:id="306"/>
    <w:bookmarkStart w:name="z49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автомобиле устанавливается государственный флаг страны гостя.</w:t>
      </w:r>
    </w:p>
    <w:bookmarkEnd w:id="307"/>
    <w:bookmarkStart w:name="z49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 Если гость прибывает с супругой (супругом), для нее (него) предусматривается отдельная программа.</w:t>
      </w:r>
    </w:p>
    <w:bookmarkEnd w:id="308"/>
    <w:bookmarkStart w:name="z49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 рабочих визитах, визитах проездом в аэропорту гостя встречают (провожают) представитель Министерства иностранных дел и сотрудник Службы государственного протокола.</w:t>
      </w:r>
    </w:p>
    <w:bookmarkEnd w:id="309"/>
    <w:bookmarkStart w:name="z49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 По предложению Министерства иностранных дел безопасность пребывания глав внешнеполитических ведомств иностранных государств может обеспечиваться Службой государственной охраны. </w:t>
      </w:r>
    </w:p>
    <w:bookmarkEnd w:id="310"/>
    <w:bookmarkStart w:name="z50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 Министерством внутренних дел Республики Казахстан обеспечивается сопровождение глав внешнеполитических ведомств иностранных государств по маршрутам следования в период пребывания в Республике Казахстан.</w:t>
      </w:r>
    </w:p>
    <w:bookmarkEnd w:id="311"/>
    <w:bookmarkStart w:name="z50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 В программе официального визита главы внешнеполитического ведомства иностранного государства предусматриваются встречи с Президентом, Премьер-Министром, председателями Палат Парламента и другими должностными лицами Республики Казахстан.</w:t>
      </w:r>
    </w:p>
    <w:bookmarkEnd w:id="312"/>
    <w:bookmarkStart w:name="z50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 В программе официального и рабочего визитов главы внешнеполитического ведомства иностранного государства предусматриваются встречи и переговоры, пресс-конференция или заявления для прессы, прием и другие мероприятия по согласованию сторон.</w:t>
      </w:r>
    </w:p>
    <w:bookmarkEnd w:id="313"/>
    <w:bookmarkStart w:name="z50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 Состав должностных лиц Республики Казахстан, принимающих участие в мероприятиях визита, определяется Министерством иностранных дел. </w:t>
      </w:r>
    </w:p>
    <w:bookmarkEnd w:id="314"/>
    <w:bookmarkStart w:name="z50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 При официальных визитах главы внешнеполитического ведомства иностранного государства в программе визита предусматривается поездка по стране (по согласованию сторон). В поездке главу внешнеполитического ведомства иностранного государства сопровождают сотрудники Министерства иностранных дел.</w:t>
      </w:r>
    </w:p>
    <w:bookmarkEnd w:id="315"/>
    <w:bookmarkStart w:name="z50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Министерству иностранных дел обеспечивают местные исполнительные органы. </w:t>
      </w:r>
    </w:p>
    <w:bookmarkEnd w:id="316"/>
    <w:bookmarkStart w:name="z50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Организационные вопросы обеспечения визитов председателей Палат Парламента Республики Казахстан, Государственного советника, Министра иностранных дел за рубеж и по стране</w:t>
      </w:r>
    </w:p>
    <w:bookmarkEnd w:id="317"/>
    <w:bookmarkStart w:name="z50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В аэропорту Председателя Палаты Парламента Республики Казахстан, направляющегося за рубеж и по стране, провожают (встречают) заместитель Председателя соответствующей Палаты Парламента Республики Казахстан, председатель Комитета по международным делам соответствующей Палаты Парламента Республики Казахстан, руководитель аппарата соответствующей Палаты Парламента Республики Казахстан.</w:t>
      </w:r>
    </w:p>
    <w:bookmarkEnd w:id="318"/>
    <w:bookmarkStart w:name="z50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местах Председателя Палаты Парламента Республики Казахстан встречает (провожает) аким.</w:t>
      </w:r>
    </w:p>
    <w:bookmarkEnd w:id="319"/>
    <w:bookmarkStart w:name="z50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визита Председателя Палаты Парламента Республики Казахстан за рубеж составляется совместно с Министерством иностранных дел.</w:t>
      </w:r>
    </w:p>
    <w:bookmarkEnd w:id="320"/>
    <w:bookmarkStart w:name="z51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председателей Палат Парламента Республики Казахстан, в том числе встречи и переговоры с представителями иностранных государств, планируются, согласовываются и обеспечиваются в установленном порядке аппаратами соответствующих Палат Парламента Республики Казахстан.</w:t>
      </w:r>
    </w:p>
    <w:bookmarkEnd w:id="321"/>
    <w:bookmarkStart w:name="z51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Программа визита Государственного советника за рубеж составляется совместно с Министерством иностранных дел. </w:t>
      </w:r>
    </w:p>
    <w:bookmarkEnd w:id="322"/>
    <w:bookmarkStart w:name="z51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Государственного советника, в том числе встречи и переговоры с представителями иностранных государств, планируются, согласовываются и обеспечиваются в установленном порядке Секретариатом Государственного советника.</w:t>
      </w:r>
    </w:p>
    <w:bookmarkEnd w:id="323"/>
    <w:bookmarkStart w:name="z51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провожающих (встречающих) должностных лиц в аэропорту при рабочих поездках Государственного советника по стране определяется Секретариатом Государственного советника.</w:t>
      </w:r>
    </w:p>
    <w:bookmarkEnd w:id="324"/>
    <w:bookmarkStart w:name="z51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Программа визита Министра иностранных дел за рубеж составляется Службой государственного протокола.</w:t>
      </w:r>
    </w:p>
    <w:bookmarkEnd w:id="325"/>
    <w:bookmarkStart w:name="z51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провожающих (встречающих) должностных лиц в аэропорту при отбытии (прибытии) Министра иностранных дел в иностранное государство (из иностранного государства) определяется Службой государственного протокола.</w:t>
      </w:r>
    </w:p>
    <w:bookmarkEnd w:id="326"/>
    <w:bookmarkStart w:name="z51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Для организации визита в иностранное государство указанных в настоящей главе должностных лиц направляется рабочая группа, в состав которой включаются представители заинтересованных государственных органов.</w:t>
      </w:r>
    </w:p>
    <w:bookmarkEnd w:id="327"/>
    <w:bookmarkStart w:name="z51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государственные органы не менее чем за десять рабочих дней до предполагаемой даты выезда направляют в Министерство иностранных дел предложения по включению в состав рабочей группы своих представителей.</w:t>
      </w:r>
    </w:p>
    <w:bookmarkEnd w:id="328"/>
    <w:bookmarkStart w:name="z51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состав рабочей группы определяется Министерством иностранных дел по согласованию с государственными органами, представители которых командируются в пункт назначения.</w:t>
      </w:r>
    </w:p>
    <w:bookmarkEnd w:id="329"/>
    <w:bookmarkStart w:name="z51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Организационные вопросы обеспечения мероприятий с участием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главам государств, министров, руководителей центральных исполнительных органов, руководителей ведомств, не входящих в состав правительств</w:t>
      </w:r>
    </w:p>
    <w:bookmarkEnd w:id="330"/>
    <w:bookmarkStart w:name="z52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 Визиты в Республику Казахстан руководителей государственных органов иностранных государств, обладающих конституционным статусом, руководителей государственных органов, непосредственно подчиненных и подотчетных главам иностранных государств, министров иностранных государств, руководителей центральных исполнительных органов и руководителей ведомств, не входящих в состав правительств иностранных государств, прибывающих по приглашению государственного органа Республики Казахстан, осуществляются на основе проработанной данным государственным органом программы, согласованной с Министерством иностранных дел. </w:t>
      </w:r>
    </w:p>
    <w:bookmarkEnd w:id="331"/>
    <w:bookmarkStart w:name="z52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 В программе предусматриваются встречи и переговоры, прием и другие мероприятия по согласованию сторон. </w:t>
      </w:r>
    </w:p>
    <w:bookmarkEnd w:id="332"/>
    <w:bookmarkStart w:name="z52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 Состав должностных лиц Республики Казахстан, принимающих участие в мероприятиях визита, определяется принимающим государственным органом по согласованию с Министерством иностранных дел. </w:t>
      </w:r>
    </w:p>
    <w:bookmarkEnd w:id="333"/>
    <w:bookmarkStart w:name="z52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 Уровень приема и обслуживания иностранной делегации определяется уровнем двусторонних отношений, а также с учетом принципа взаимности. </w:t>
      </w:r>
    </w:p>
    <w:bookmarkEnd w:id="334"/>
    <w:bookmarkStart w:name="z52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 Во встрече (проводах) участвуют должностные лица сторон, определяемые программой пребывания. </w:t>
      </w:r>
    </w:p>
    <w:bookmarkEnd w:id="335"/>
    <w:bookmarkStart w:name="z52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 По предложению приглашающего государственного органа безопасность гостя может обеспечиваться Службой государственной охраны. </w:t>
      </w:r>
    </w:p>
    <w:bookmarkEnd w:id="336"/>
    <w:bookmarkStart w:name="z52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При отъезде (прибытии) за рубеж (из-за рубежа) в проводах (встрече) в аэропорту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Президенту, министров, руководителей республиканских ведомств принимают участие представители соответствующего государственного органа.</w:t>
      </w:r>
    </w:p>
    <w:bookmarkEnd w:id="337"/>
    <w:bookmarkStart w:name="z52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Мероприятия с участием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Президенту, министров, в том числе встречи и переговоры с представителями иностранных государств, планируются, согласовываются и проводятся их аппаратами (секретариатами) совместно с соответствующим структурным подразделением Министерства иностранных дел.</w:t>
      </w:r>
    </w:p>
    <w:bookmarkEnd w:id="338"/>
    <w:bookmarkStart w:name="z528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Протокольно-организационное обеспечение мероприятий с участием специальных представителей глав иностранных государств и глав иностранных правительств</w:t>
      </w:r>
    </w:p>
    <w:bookmarkEnd w:id="339"/>
    <w:bookmarkStart w:name="z52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 Специальные представители глав иностранных государств принимаются в качестве гостей Президента, а глав иностранных правительств – в качестве гостей Правительства.</w:t>
      </w:r>
    </w:p>
    <w:bookmarkEnd w:id="340"/>
    <w:bookmarkStart w:name="z53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визитов, вопросы встречи (проводов), размещения, питания, транспортного обслуживания данной категории лиц определяются распоряжением Премьер-Министра. </w:t>
      </w:r>
    </w:p>
    <w:bookmarkEnd w:id="341"/>
    <w:bookmarkStart w:name="z53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проводах (встрече) за рубеж (из-за рубежа) специальных представителей Президента и Премьер-Министра в аэропорту принимают участие лица, ответственные за организацию зарубежной поездки.</w:t>
      </w:r>
    </w:p>
    <w:bookmarkEnd w:id="342"/>
    <w:bookmarkStart w:name="z53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специального представителя за рубежом составляется совместно с Министерством иностранных дел.</w:t>
      </w:r>
    </w:p>
    <w:bookmarkEnd w:id="343"/>
    <w:bookmarkStart w:name="z533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20. Протокольно-организационное обеспечение визитов руководителей международных организаций и их заместителей в Республику Казахстан</w:t>
      </w:r>
    </w:p>
    <w:bookmarkEnd w:id="344"/>
    <w:bookmarkStart w:name="z53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 Руководители (заместители руководителя) международных организаций принимаются в качестве гостей Правительства Республики Казахстан.</w:t>
      </w:r>
    </w:p>
    <w:bookmarkEnd w:id="345"/>
    <w:bookmarkStart w:name="z53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аэропорту гостя встречают (провожают) заместитель Министра иностранных дел (руководитель структурного подразделения Министерства иностранных дел) и глава представительства международной организации в Республике Казахстан.</w:t>
      </w:r>
    </w:p>
    <w:bookmarkEnd w:id="346"/>
    <w:bookmarkStart w:name="z53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автомобиле гостя устанавливается флаг международной организации.</w:t>
      </w:r>
    </w:p>
    <w:bookmarkEnd w:id="347"/>
    <w:bookmarkStart w:name="z53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 По согласованию сторон в программе пребывания руководителя международной организации предусматриваются встречи с Президентом, Премьер-Министром, председателями Палат Парламента и другими должностными лицами Республики Казахстан.</w:t>
      </w:r>
    </w:p>
    <w:bookmarkEnd w:id="348"/>
    <w:bookmarkStart w:name="z53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 По предложению Министерства иностранных дел безопасность руководителей международных организаций может обеспечиваться Службой государственной охраны. </w:t>
      </w:r>
    </w:p>
    <w:bookmarkEnd w:id="349"/>
    <w:bookmarkStart w:name="z539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21. Визиты бывших глав государств, глав правительств и руководителей внешнеполитических ведомств иностранных государств</w:t>
      </w:r>
    </w:p>
    <w:bookmarkEnd w:id="350"/>
    <w:bookmarkStart w:name="z54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 Решение организационных вопросов по подготовке и проведению визитов бывших глав государств, глав правительств и руководителей внешнеполитических ведомств иностранных государств осуществляет приглашающий государственный орган Республики Казахстан по согласованию с Министерством иностранных дел.</w:t>
      </w:r>
    </w:p>
    <w:bookmarkEnd w:id="351"/>
    <w:bookmarkStart w:name="z54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22. Протокольно-организационное обеспечение мероприятий с участием глав дипломатических представительств, аккредитованных в Республике Казахстан</w:t>
      </w:r>
    </w:p>
    <w:bookmarkEnd w:id="352"/>
    <w:bookmarkStart w:name="z542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Прибытие и отбытие глав дипломатических представительств, аккредитованных в Республике Казахстан</w:t>
      </w:r>
    </w:p>
    <w:bookmarkEnd w:id="353"/>
    <w:bookmarkStart w:name="z54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После получения соответствующего согласия казахстанской стороны (агремана) дипломатическое представительство иностранного государства информирует Министерство иностранных дел о дате и времени прибытия в Республику Казахстан вновь назначенного главы дипломатического представительства иностранного государства (далее – вновь назначенный Посол).</w:t>
      </w:r>
    </w:p>
    <w:bookmarkEnd w:id="354"/>
    <w:bookmarkStart w:name="z54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 По прибытии в город Астану вновь назначенного Посла встречает сотрудник Службы государственного протокола. </w:t>
      </w:r>
    </w:p>
    <w:bookmarkEnd w:id="355"/>
    <w:bookmarkStart w:name="z54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услугами VIP-зала аэропорта для вновь назначенного Посла и членов его семьи осуществляется без взимания платы.</w:t>
      </w:r>
    </w:p>
    <w:bookmarkEnd w:id="356"/>
    <w:bookmarkStart w:name="z54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По завершении дипломатической миссии в Республике Казахстан дипломатическое представительство заблаговременно уведомляет Министерство иностранных дел о дате и времени отбытия главы дипломатического представительства иностранного государства, завершающего свою миссию (далее – отбывающий Посол), из Республики Казахстан. </w:t>
      </w:r>
    </w:p>
    <w:bookmarkEnd w:id="357"/>
    <w:bookmarkStart w:name="z54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сторон предусматриваются встречи отбывающего Посла с руководством государства, Министерства иностранных дел и другими должностными лицами Республики Казахстан. </w:t>
      </w:r>
    </w:p>
    <w:bookmarkEnd w:id="358"/>
    <w:bookmarkStart w:name="z548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Вручение верительных грамот</w:t>
      </w:r>
    </w:p>
    <w:bookmarkEnd w:id="359"/>
    <w:bookmarkStart w:name="z54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Дипломатическое представительство в нотном порядке информирует Министерство иностранных дел о готовности вновь назначенного Посла к вручению верительных грамот, а также запрашивает встречу в Министерстве иностранных дел для вручения копий верительных грамот и знакомства с церемонией вручения верительных грамот. </w:t>
      </w:r>
    </w:p>
    <w:bookmarkEnd w:id="360"/>
    <w:bookmarkStart w:name="z55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Церемония вручения верительных грамот проводится в порядке, установленном Министерством иностранных дел по согласованию с Администрацией Президента.</w:t>
      </w:r>
    </w:p>
    <w:bookmarkEnd w:id="361"/>
    <w:bookmarkStart w:name="z55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 Очередность прибытия вновь назначенных послов определяется согласно дате и времени прибытия в Республику Казахстан.</w:t>
      </w:r>
    </w:p>
    <w:bookmarkEnd w:id="362"/>
    <w:bookmarkStart w:name="z55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 На церемонии вручения верительных грамот присутствуют Руководитель Администрации Президента, Министр иностранных дел и помощник Президента по международным вопросам.</w:t>
      </w:r>
    </w:p>
    <w:bookmarkEnd w:id="363"/>
    <w:bookmarkStart w:name="z553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Мероприятия в дипломатических представительствах иностранных государств по случаю их национальных праздников</w:t>
      </w:r>
    </w:p>
    <w:bookmarkEnd w:id="364"/>
    <w:bookmarkStart w:name="z55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 Главный гость на приемах, организуемых дипломатическими представительствами иностранных государств по случаю их национальных праздников, определяется Министерством иностранных дел с учетом уровня отношений с иностранным государством и принципа взаимности. Соответствующие государственные органы подготавливают проект выступления главного гостя и направляют его на согласование в Министерство иностранных дел.</w:t>
      </w:r>
    </w:p>
    <w:bookmarkEnd w:id="365"/>
    <w:bookmarkStart w:name="z55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приемах, организуемых дипломатическими представительствами иностранных государств по случаю их национальных праздников, предусматриваются исполнение государственных гимнов двух стран (Государственный Гимн Республики Казахстан исполняется первым) и установление государственных флагов (Государственный Флаг Республики Казахстан устанавливается первым или в центре при установлении нечетного числа флагов).</w:t>
      </w:r>
    </w:p>
    <w:bookmarkEnd w:id="366"/>
    <w:bookmarkStart w:name="z556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Протокольные визиты к руководству Республики Казахстан глав дипломатических представительств иностранных государств</w:t>
      </w:r>
    </w:p>
    <w:bookmarkEnd w:id="367"/>
    <w:bookmarkStart w:name="z55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 Министерство иностранных дел организует протокольные визиты глав дипломатических представительств иностранных государств к руководству Республики Казахстан после вручения ими верительных грамот, перед зарубежными визитами руководства Республики Казахстан в соответствующие иностранные государства, а также по случаю окончания их дипломатической миссии в Республике Казахстан.</w:t>
      </w:r>
    </w:p>
    <w:bookmarkEnd w:id="368"/>
    <w:bookmarkStart w:name="z558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Ежегодная встреча Президента с главами дипломатических миссий</w:t>
      </w:r>
    </w:p>
    <w:bookmarkEnd w:id="369"/>
    <w:bookmarkStart w:name="z55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 Министерство иностранных дел совместно с Администрацией Президента организует ежегодную встречу Президента с главами дипломатических представительств иностранных государств и международных организаций с постоянной резиденцией в Республике Казахстан.</w:t>
      </w:r>
    </w:p>
    <w:bookmarkEnd w:id="370"/>
    <w:bookmarkStart w:name="z56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встречи предусматривается проведение приема.</w:t>
      </w:r>
    </w:p>
    <w:bookmarkEnd w:id="371"/>
    <w:bookmarkStart w:name="z561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23. Поздравительные послания в связи с национальными праздниками иностранных государств</w:t>
      </w:r>
    </w:p>
    <w:bookmarkEnd w:id="372"/>
    <w:bookmarkStart w:name="z56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В связи с национальными праздниками иностранных государств, с которыми имеются дипломатические отношения, от имени Президента главам этих государств направляются поздравительные послания.</w:t>
      </w:r>
    </w:p>
    <w:bookmarkEnd w:id="373"/>
    <w:bookmarkStart w:name="z56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По случаю вступления в должность глав государств, правительств и внешнеполитических ведомств иностранных государств, с которыми имеются дипломатические отношения, направляются поздравительные послания, подписываемые соответственно Президентом, Премьер-Министром и Министром иностранных дел.</w:t>
      </w:r>
    </w:p>
    <w:bookmarkEnd w:id="374"/>
    <w:bookmarkStart w:name="z56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Поздравительные послания могут направляться по случаю годовщины заключения договоров, в связи с юбилейными датами и годовщинами, касающимися двусторонних отношений. </w:t>
      </w:r>
    </w:p>
    <w:bookmarkEnd w:id="375"/>
    <w:bookmarkStart w:name="z56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поздравительных посланий готовятся Министерством иностранных дел, утверждаются в установленном порядке и направляются через загранучреждения Республики Казахстан в соответствующих странах.</w:t>
      </w:r>
    </w:p>
    <w:bookmarkEnd w:id="376"/>
    <w:bookmarkStart w:name="z56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Поздравительные послания по случаю праздников, не являющихся национальными, направляются инициативно.</w:t>
      </w:r>
    </w:p>
    <w:bookmarkEnd w:id="377"/>
    <w:bookmarkStart w:name="z56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24. Послания в связи с траурными событиями в иностранных государствах</w:t>
      </w:r>
    </w:p>
    <w:bookmarkEnd w:id="378"/>
    <w:bookmarkStart w:name="z56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Проекты писем (телеграмм) с выражением соболезнования готовятся Министерством иностранных дел, утверждаются в установленном порядке и направляются через загранучреждения Республики Казахстан в соответствующих странах.</w:t>
      </w:r>
    </w:p>
    <w:bookmarkEnd w:id="379"/>
    <w:bookmarkStart w:name="z56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25. Памятные подарки</w:t>
      </w:r>
    </w:p>
    <w:bookmarkEnd w:id="380"/>
    <w:bookmarkStart w:name="z57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 Во время визитов должностных лиц иностранных государств и международных организаций в Республику Казахстан предусматривается вручение памятных подарков от имени должностных лиц Республики Казахстан.</w:t>
      </w:r>
    </w:p>
    <w:bookmarkEnd w:id="381"/>
    <w:bookmarkStart w:name="z57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Во время визитов должностных лиц Республики Казахстан за рубеж предусматривается вручение памятных подарков должностным лицам иностранных государств и международных организаций.</w:t>
      </w:r>
    </w:p>
    <w:bookmarkEnd w:id="3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Государственному протоколу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  </w:t>
            </w:r>
          </w:p>
        </w:tc>
      </w:tr>
    </w:tbl>
    <w:bookmarkStart w:name="z573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Протокольное старшинство должностных лиц Республики Казахстан при проведении внутригосударственных мероприятий  </w:t>
      </w:r>
    </w:p>
    <w:bookmarkEnd w:id="3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8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8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8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Сената Парламента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8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Мажилиса Парламента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8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8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9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Экс-Президенты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9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Конституционного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9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9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9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Совета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9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9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9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Центральной избирательной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9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делами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9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Премьер-Министра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0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Президента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0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Канцелярии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0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Высшего Судебного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0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Высшей аудиторской палаты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0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Сената Парламента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0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Мажилиса Парламента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0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40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40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40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государственной охраны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4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правления акционерного общества "Фонд национального благосостояния "Самрук-Казына"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41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агентств, непосредственно подчиненных и подотчетных Президенту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41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Правительства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41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Министры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41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республиканского значения и столицы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41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41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представители Президента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41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Президента в Парламенте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41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Секретаря Совета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41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протокола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  <w:bookmarkEnd w:id="42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  <w:bookmarkEnd w:id="42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Конституционного Суда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  <w:bookmarkEnd w:id="42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Парламента (в алфавитном порядке фамилий на государственном языке)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  <w:bookmarkEnd w:id="42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  <w:bookmarkEnd w:id="4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человека в Республике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  <w:bookmarkEnd w:id="42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Кавалеры ордена "Алтын Қыран" и лица, удостоенные званий "Халық қаһарманы" и "Қазақстанның Еңбек Epi"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  <w:bookmarkEnd w:id="42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структурных подразделений Администрации Президента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  <w:bookmarkEnd w:id="42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Конституционного Суда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  <w:bookmarkEnd w:id="42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Верховного Суда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  <w:bookmarkEnd w:id="42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и полномочные послы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  <w:bookmarkEnd w:id="43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ребенка в Республике Казахстан, Уполномоченный по правам социально уязвимых категорий населения при Президенте Республики Казахстан и Уполномоченный по защите прав предпринимателей Казахстана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  <w:bookmarkEnd w:id="43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Судебной администрации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  <w:bookmarkEnd w:id="43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национальных компаний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  <w:bookmarkEnd w:id="43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политические и административные государственные служащие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  <w:bookmarkEnd w:id="43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казахстанских политических партий и иных общественных объединений</w:t>
            </w:r>
          </w:p>
        </w:tc>
      </w:tr>
    </w:tbl>
    <w:bookmarkStart w:name="z72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отдельных случаях старшинство должностных лиц может определяться повесткой мероприятия. 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протоколу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729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Протокольное старшинство должностных лиц Республики Казахстан при проведении международных мероприятий 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3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Сената Парламента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4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Мажилиса Парламента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4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4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4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Экс-Президенты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4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4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Конституционного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4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4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4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Совета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4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5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5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Центральной избирательной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5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делами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5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Премьер-Министра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5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по международным вопросам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5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Президента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45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Канцелярии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45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и полномочные послы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45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Высшего Судебного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45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Высшей аудиторской палаты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46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Сената Парламента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46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Мажилиса Парламента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46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46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46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государственной охраны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46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46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агентств, непосредственно подчиненных и подотчетных Президенту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46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Правительства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46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Министры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46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республиканского значения и столицы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47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47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представители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47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Президента в Парламенте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  <w:bookmarkEnd w:id="47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Секретаря Совета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  <w:bookmarkEnd w:id="47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Службы протокола Президента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  <w:bookmarkEnd w:id="47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Президента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  <w:bookmarkEnd w:id="47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внешней политики Администрации Президента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  <w:bookmarkEnd w:id="47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Министра иностранных дел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  <w:bookmarkEnd w:id="47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Шеф службы государственного протокола Министерства иностранных дел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  <w:bookmarkEnd w:id="47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Конституционного Суда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  <w:bookmarkEnd w:id="48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Парламента (в алфавитном порядке фамилий на государственном языке)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  <w:bookmarkEnd w:id="48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правления акционерного общества "Национальный управляющий холдинг "Байтерек"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  <w:bookmarkEnd w:id="48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человека в Республике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  <w:bookmarkEnd w:id="48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Кавалеры ордена "Алтын Қыран" и лица, удостоенные званий "Халық қаһарманы" и "Қазақстанның Еңбек Epi"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  <w:bookmarkEnd w:id="48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структурных подразделений Администрации Президента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  <w:bookmarkEnd w:id="48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Конституционного Суда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  <w:bookmarkEnd w:id="48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Верховного Суда (по дате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  <w:bookmarkEnd w:id="48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ребенка в Республике Казахстан, Уполномоченный по правам социально уязвимых категорий населения при Президенте Республики Казахстан и Уполномоченный по защите прав предпринимателей Казахстана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  <w:bookmarkEnd w:id="48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Судебной администрации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  <w:bookmarkEnd w:id="48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национальных компаний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  <w:bookmarkEnd w:id="49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политические и административные государственные служащие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  <w:bookmarkEnd w:id="49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казахстанских политических партий и иных общественных объединений</w:t>
            </w:r>
          </w:p>
        </w:tc>
      </w:tr>
    </w:tbl>
    <w:bookmarkStart w:name="z8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отдельных случаях старшинство должностных лиц может определяться повесткой мероприятия. </w:t>
      </w:r>
    </w:p>
    <w:bookmarkEnd w:id="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2006 года N 201</w:t>
            </w:r>
          </w:p>
        </w:tc>
      </w:tr>
    </w:tbl>
    <w:bookmarkStart w:name="z19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актов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июля 1999 года N 173 "Об утверждении Государственного протокола Республики Казахстан" (САПП Республики Казахстан, 2002 г., N 32, ст. 339; 2003 г., N 49, ст. 556; 2004 г., N 17, ст. 212).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ноября 2001 года N 720 "О внесении изменений в некоторые акты Президента Республики Казахстан и признании утратившим силу Указа Президента Республики Казахстан от 11 января 1995 года N 2019".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24 сентября 2002 года N 951 "О внесении изменений и дополнений в некоторые указы Президента Республики Казахстан" (САПП Республики Казахстан, 2002 г., N 32, ст. 339).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декабря 2003 года N 1252 "О внесении изменений в некоторые указы Президента Республики Казахстан и признании утратившим силу Указа Президента Республики Казахстан от 28 ноября 1999 года N 271" (САПП Республики Казахстан, 2003 г., N 49, ст. 556).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апреля 2004 года N 1348 "О внесении дополнений и изменений в некоторые Указы Президента Республики Казахстан" (САПП Республики Казахстан, 2004 г., N 17, ст. 212).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января 2006 года N 1694 "О внесении изменения и дополнения в Указ Президента Республики Казахстан от 16 июля 1999 года N 173 "Об утверждении Государственного протокола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июня 2006 года N 131 "О внесении изменений и дополнений в некоторые Указы Президента Республики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