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2305" w14:textId="aa42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октября 2006 года N 206.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Подлежит опубликованию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"Собрании актов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Правительства РК"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изменение и дополнения в следующие указы Президента Республики Казахстан: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1999 года N 317 "Об утверждении Реестра должностей политических государственных служащих и Правил порядка наложения дисциплинарных взысканий на политических государственных служащих" (САПП Республики Казахстан, 1999 г., N 58, ст. 559; 2002 г., N 18, ст. 196; N 32, ст. 339; 2003 г., N 20, ст. 201; 2004 г., N 19, ст. 234; N 21, ст. 265; N 33, ст. 439; 2005 г., N 27, ст. 329; N 30, ст. 380):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Реестре должностей политических государственных служащих, утвержденном названным Указом, в строке "Руководители аппаратов Сената и Мажилиса Парламента Республики Казахстан, Верховного Суда Республики Казахстан, их заместители и руководитель аппарата Конституционного Совета Республики Казахстан" слова "руководитель аппарата Конституционного Совета Республики Казахстан" заменить словами "руководители аппаратов Конституционного Совета, Управления делами Президента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апреля 2000 года N 378 "О некоторых вопросах Управления Делами Президента Республики Казахстан" (САПП Республики Казахстан, 2000 г., N 20, ст. 218; 2002 г., N 6, ст. 40; 2003 г., N 33, ст. 323; 2004 г., N 12, ст. 150; N 30, ст. 399):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Делами Президента Республики Казахстан, утвержденном названным Указом, в подпункте 2) пункта 13 после слова "должности" дополнить словами "руководителя аппарата,".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утратил силу Указом Президента РК от 05.05.2018 </w:t>
      </w:r>
      <w:r>
        <w:rPr>
          <w:rFonts w:ascii="Times New Roman"/>
          <w:b w:val="false"/>
          <w:i w:val="false"/>
          <w:color w:val="00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Указом Президента РК от 05.05.2018 </w:t>
      </w:r>
      <w:r>
        <w:rPr>
          <w:rFonts w:ascii="Times New Roman"/>
          <w:b w:val="false"/>
          <w:i w:val="false"/>
          <w:color w:val="00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