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e458" w14:textId="5fae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17 сентября 2004 года N 1443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декабря 2006 года N 218. Утратил силу Указом Президента Республики Казахстан от 16 сентября 2009 года N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Указом Президента РК от 16.09.2009 </w:t>
      </w:r>
      <w:r>
        <w:rPr>
          <w:rFonts w:ascii="Times New Roman"/>
          <w:b w:val="false"/>
          <w:i w:val="false"/>
          <w:color w:val="000000"/>
          <w:sz w:val="28"/>
        </w:rPr>
        <w:t>N 871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3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123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Указ Президента Республики Казахстан от 17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1443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составления и представления отчета об исполнении республиканского бюджета" (САПП Республики Казахстан, 2004 г., N 36, ст. 469; 2005 г., N 21, ст. 246)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составления и представления отчета об исполнении республиканского бюджета, утвержденных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слово "невыполненных" заменить словом "неоплаченных";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седьмом и восьмом слова "кассового исполнения" заменить словами "исполнения поступлений бюджета и/или оплаченных обязательств по бюджетным программам (подпрограммам)";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"невыполненных" заменить словом "неоплаченных";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пятом, шестом и седьмом слова "кассового исполнения" заменить словами "исполнения поступлений бюджета и/или оплаченных обязательств по бюджетным программам (подпрограммам)";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"официальных"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"содержащую оценку" заменить словами "содержащую произведенную администраторами республиканских бюджетных программ и центральным уполномоченным органом по бюджетному планированию оценку эффективности бюджетных программ на стадии их реализации и включающую определение качества управления реализацией бюджетных программ и их результативности";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четвертый, пятый, шестой и седьмой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"Аналитический отчет о реализации республиканских бюджетных программ основывается на аналитических отчетах администраторов республиканских бюджетных программ о реализации бюджетных программ, результатах оценки эффективности бюджетных программ на стадии их реализации и при внутреннем контроле за реализацией бюджетных программ, других данных, запрашиваемых уполномоченным органом по исполнению бюджета.".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