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8ef3" w14:textId="c1d8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Дипломатической миссии Республики Казахстан в Республике Сингапур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декабря 2006 года N 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 Собрании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Президента и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печати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целях укрепления дипломатических отношений Республики Казахстан с Республикой Сингапур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Дипломатическую миссию Республики Казахстан в Республике Сингапур путем преобразования в Посольство Республики Казахстан в Республике Сингапур.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меры, вытекающие из настоящего Указа.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