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dc7b" w14:textId="0a0d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Дипломатической миссии Республики Казахстан в Королевстве Нидерландов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декабря 2006 года N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Собрании актов Президента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печати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Королевством Нидерландов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Королевстве Нидерландов путем преобразования в Посольство Республики Казахстан в Королевстве Нидерландов.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