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a8c4" w14:textId="461a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 2007 году Года Казахстана в Украине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2006 года N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Подлежит опубликованию 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Собрании актов Президента 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республиканской печати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активизации сотрудничества, укрепления связей между Республикой Казахстан и Украиной в экономической, научно-технической и гуманитарной сферах и выполнения договоренностей, достигнутых в ходе встреч Президента Республики Казахстан и Президента Украины,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2007 году Год Казахстана в Украине.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сформировать организационный комитет по подготовке и проведению в 2007 году Года Казахстана в Украине и обеспечить финансирование указанного мероприятия.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