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0432" w14:textId="a8d0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коллегий,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января 2007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2,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 статьи </w:t>
      </w:r>
      <w:r>
        <w:rPr>
          <w:rFonts w:ascii="Times New Roman"/>
          <w:b w:val="false"/>
          <w:i w:val="false"/>
          <w:color w:val="000000"/>
          <w:sz w:val="28"/>
        </w:rPr>
        <w:t>
 31, подпунктами 1), 6), 7)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,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 </w:t>
      </w:r>
      <w:r>
        <w:rPr>
          <w:rFonts w:ascii="Times New Roman"/>
          <w:b w:val="false"/>
          <w:i w:val="false"/>
          <w:color w:val="000000"/>
          <w:sz w:val="28"/>
        </w:rPr>
        <w:t>
 статьи 34 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 делам     
</w:t>
      </w:r>
      <w:r>
        <w:rPr>
          <w:rFonts w:ascii="Times New Roman"/>
          <w:b/>
          <w:i w:val="false"/>
          <w:color w:val="000000"/>
          <w:sz w:val="28"/>
        </w:rPr>
        <w:t>
Малик-теги Бакыта Маликулы;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по уголовным делам       
</w:t>
      </w:r>
      <w:r>
        <w:rPr>
          <w:rFonts w:ascii="Times New Roman"/>
          <w:b/>
          <w:i w:val="false"/>
          <w:color w:val="000000"/>
          <w:sz w:val="28"/>
        </w:rPr>
        <w:t>
Сабырбаева Марата Калмуратовича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Медеуского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уголовным делам       
</w:t>
      </w:r>
      <w:r>
        <w:rPr>
          <w:rFonts w:ascii="Times New Roman"/>
          <w:b/>
          <w:i w:val="false"/>
          <w:color w:val="000000"/>
          <w:sz w:val="28"/>
        </w:rPr>
        <w:t>
Нурбекова Айдына Маратовича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Военного суда войск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 Алматинского городского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
</w:t>
      </w:r>
      <w:r>
        <w:rPr>
          <w:rFonts w:ascii="Times New Roman"/>
          <w:b/>
          <w:i w:val="false"/>
          <w:color w:val="000000"/>
          <w:sz w:val="28"/>
        </w:rPr>
        <w:t>
Джакишева Адильжана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суда                  
</w:t>
      </w:r>
      <w:r>
        <w:rPr>
          <w:rFonts w:ascii="Times New Roman"/>
          <w:b/>
          <w:i w:val="false"/>
          <w:color w:val="000000"/>
          <w:sz w:val="28"/>
        </w:rPr>
        <w:t>
Сайлаубековича;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Матибаева Ыбырая Сиразинулы;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Байболова Ержана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Калимолдановича;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Коксуского районного суда         
</w:t>
      </w:r>
      <w:r>
        <w:rPr>
          <w:rFonts w:ascii="Times New Roman"/>
          <w:b/>
          <w:i w:val="false"/>
          <w:color w:val="000000"/>
          <w:sz w:val="28"/>
        </w:rPr>
        <w:t>
Косыбаеву Арай Махмедуновну;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Талдыкорганского городского       
</w:t>
      </w:r>
      <w:r>
        <w:rPr>
          <w:rFonts w:ascii="Times New Roman"/>
          <w:b/>
          <w:i w:val="false"/>
          <w:color w:val="000000"/>
          <w:sz w:val="28"/>
        </w:rPr>
        <w:t>
Джанбуршину Алтынгуль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Умирхановну;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суда     
</w:t>
      </w:r>
      <w:r>
        <w:rPr>
          <w:rFonts w:ascii="Times New Roman"/>
          <w:b/>
          <w:i w:val="false"/>
          <w:color w:val="000000"/>
          <w:sz w:val="28"/>
        </w:rPr>
        <w:t>
Жумаша Еркина;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Ахмеджанова Серикбосына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Калихановича;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районного суда       
</w:t>
      </w:r>
      <w:r>
        <w:rPr>
          <w:rFonts w:ascii="Times New Roman"/>
          <w:b/>
          <w:i w:val="false"/>
          <w:color w:val="000000"/>
          <w:sz w:val="28"/>
        </w:rPr>
        <w:t>
Мамырбаеву Ляззат Бакытбековну;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   
</w:t>
      </w:r>
      <w:r>
        <w:rPr>
          <w:rFonts w:ascii="Times New Roman"/>
          <w:b/>
          <w:i w:val="false"/>
          <w:color w:val="000000"/>
          <w:sz w:val="28"/>
        </w:rPr>
        <w:t>
Танабаеву Альмиру Юрьевну;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
</w:t>
      </w:r>
      <w:r>
        <w:rPr>
          <w:rFonts w:ascii="Times New Roman"/>
          <w:b/>
          <w:i w:val="false"/>
          <w:color w:val="000000"/>
          <w:sz w:val="28"/>
        </w:rPr>
        <w:t>
Мендыбаеву Базаркуль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   
</w:t>
      </w:r>
      <w:r>
        <w:rPr>
          <w:rFonts w:ascii="Times New Roman"/>
          <w:b/>
          <w:i w:val="false"/>
          <w:color w:val="000000"/>
          <w:sz w:val="28"/>
        </w:rPr>
        <w:t>
Мухамбетовну;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
</w:t>
      </w:r>
      <w:r>
        <w:rPr>
          <w:rFonts w:ascii="Times New Roman"/>
          <w:b/>
          <w:i w:val="false"/>
          <w:color w:val="000000"/>
          <w:sz w:val="28"/>
        </w:rPr>
        <w:t>
Шыныбаева Кайрбека Кокеновича;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Семипалатинска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Тараза            
</w:t>
      </w:r>
      <w:r>
        <w:rPr>
          <w:rFonts w:ascii="Times New Roman"/>
          <w:b/>
          <w:i w:val="false"/>
          <w:color w:val="000000"/>
          <w:sz w:val="28"/>
        </w:rPr>
        <w:t>
Аманбаева Газиза Турсыналиевича;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Бакирова Заура Аубакировича;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Камыстинского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Нуржанова Аманкельды Ахметовича;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Жанаозенского городского суда     
</w:t>
      </w:r>
      <w:r>
        <w:rPr>
          <w:rFonts w:ascii="Times New Roman"/>
          <w:b/>
          <w:i w:val="false"/>
          <w:color w:val="000000"/>
          <w:sz w:val="28"/>
        </w:rPr>
        <w:t>
Салиева Жасулана Еркинбековича;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
</w:t>
      </w:r>
      <w:r>
        <w:rPr>
          <w:rFonts w:ascii="Times New Roman"/>
          <w:b/>
          <w:i w:val="false"/>
          <w:color w:val="000000"/>
          <w:sz w:val="28"/>
        </w:rPr>
        <w:t>
Калауову Кенжекул Мамытбековну;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Мукашеву Назгуль Кенжешовну;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          
</w:t>
      </w:r>
      <w:r>
        <w:rPr>
          <w:rFonts w:ascii="Times New Roman"/>
          <w:b/>
          <w:i w:val="false"/>
          <w:color w:val="000000"/>
          <w:sz w:val="28"/>
        </w:rPr>
        <w:t>
Дюсебекова Байдыбека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 Саулебековича;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военного суда Шымкентского         
</w:t>
      </w:r>
      <w:r>
        <w:rPr>
          <w:rFonts w:ascii="Times New Roman"/>
          <w:b/>
          <w:i w:val="false"/>
          <w:color w:val="000000"/>
          <w:sz w:val="28"/>
        </w:rPr>
        <w:t>
Туленову Жамилу Сагатбековну;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гарнизона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военного суда Алматинского         
</w:t>
      </w:r>
      <w:r>
        <w:rPr>
          <w:rFonts w:ascii="Times New Roman"/>
          <w:b/>
          <w:i w:val="false"/>
          <w:color w:val="000000"/>
          <w:sz w:val="28"/>
        </w:rPr>
        <w:t>
Исабекову Бану Алимбатыровну;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гарнизона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Кулекеева Галыма Батырбековича;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Кампитову Гульшарат Амановну;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Досболова Алькена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Досымбековича;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
</w:t>
      </w:r>
      <w:r>
        <w:rPr>
          <w:rFonts w:ascii="Times New Roman"/>
          <w:b/>
          <w:i w:val="false"/>
          <w:color w:val="000000"/>
          <w:sz w:val="28"/>
        </w:rPr>
        <w:t>
           Курбатова Евгения Владимировича.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    
</w:t>
      </w:r>
      <w:r>
        <w:rPr>
          <w:rFonts w:ascii="Times New Roman"/>
          <w:b/>
          <w:i w:val="false"/>
          <w:color w:val="000000"/>
          <w:sz w:val="28"/>
        </w:rPr>
        <w:t>
Искакова Рената Айгожаевича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    в связи с переходом на другую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Кокшетау                   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Кудайбергенова Ескендира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Копбосыновича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     в связи с переходом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    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Хромтауского          
</w:t>
      </w:r>
      <w:r>
        <w:rPr>
          <w:rFonts w:ascii="Times New Roman"/>
          <w:b/>
          <w:i w:val="false"/>
          <w:color w:val="000000"/>
          <w:sz w:val="28"/>
        </w:rPr>
        <w:t>
Утегенова Аскара Асылхановича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с оставлением судьей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Глубоковского                
</w:t>
      </w:r>
      <w:r>
        <w:rPr>
          <w:rFonts w:ascii="Times New Roman"/>
          <w:b/>
          <w:i w:val="false"/>
          <w:color w:val="000000"/>
          <w:sz w:val="28"/>
        </w:rPr>
        <w:t>
Мундасову Раузу Базаровну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Риддерского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Шкабарову Елену Петровну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Сулейменова Алтая Канатовича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Карасуского района             в связи с переходом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Павлодарского                
</w:t>
      </w:r>
      <w:r>
        <w:rPr>
          <w:rFonts w:ascii="Times New Roman"/>
          <w:b/>
          <w:i w:val="false"/>
          <w:color w:val="000000"/>
          <w:sz w:val="28"/>
        </w:rPr>
        <w:t>
Шолимову Бахт Имангалиевну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 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Айыртауского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Мырзакул Розу Сейтбеккызы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     
</w:t>
      </w:r>
      <w:r>
        <w:rPr>
          <w:rFonts w:ascii="Times New Roman"/>
          <w:b/>
          <w:i w:val="false"/>
          <w:color w:val="000000"/>
          <w:sz w:val="28"/>
        </w:rPr>
        <w:t>
Жумабекова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Серика Есильбаевича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                в связи с невыполнением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Кентауского           
</w:t>
      </w:r>
      <w:r>
        <w:rPr>
          <w:rFonts w:ascii="Times New Roman"/>
          <w:b/>
          <w:i w:val="false"/>
          <w:color w:val="000000"/>
          <w:sz w:val="28"/>
        </w:rPr>
        <w:t>
Ашимбекова Абдукамала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с оставлением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Кентауского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Сейдуллаева Акбергена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Нисанбековича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Сайрамского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Каиржанова Марата Каиржановича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по           
</w:t>
      </w:r>
      <w:r>
        <w:rPr>
          <w:rFonts w:ascii="Times New Roman"/>
          <w:b/>
          <w:i w:val="false"/>
          <w:color w:val="000000"/>
          <w:sz w:val="28"/>
        </w:rPr>
        <w:t>
Нурбекова Марата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гражданским делам                  с оставлением судьей этого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      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по           
</w:t>
      </w:r>
      <w:r>
        <w:rPr>
          <w:rFonts w:ascii="Times New Roman"/>
          <w:b/>
          <w:i w:val="false"/>
          <w:color w:val="000000"/>
          <w:sz w:val="28"/>
        </w:rPr>
        <w:t>
Накисбекова Тлеулеса Аликеевича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                    в связи со смертью;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    
</w:t>
      </w:r>
      <w:r>
        <w:rPr>
          <w:rFonts w:ascii="Times New Roman"/>
          <w:b/>
          <w:i w:val="false"/>
          <w:color w:val="000000"/>
          <w:sz w:val="28"/>
        </w:rPr>
        <w:t>
Дарибая Сапаргали Мукажанулы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Жетысуского района             с оставлением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Алматинского                 
</w:t>
      </w:r>
      <w:r>
        <w:rPr>
          <w:rFonts w:ascii="Times New Roman"/>
          <w:b/>
          <w:i w:val="false"/>
          <w:color w:val="000000"/>
          <w:sz w:val="28"/>
        </w:rPr>
        <w:t>
Омана Керимкула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Оманулы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    в связи с невыполнением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Медеуского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Зубкова Владимира Николаевича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переходом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Жетысуского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Нургалиеву Данару Мирхатовну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Куликову Валентину Федоровну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связи с невыполнением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     
</w:t>
      </w:r>
      <w:r>
        <w:rPr>
          <w:rFonts w:ascii="Times New Roman"/>
          <w:b/>
          <w:i w:val="false"/>
          <w:color w:val="000000"/>
          <w:sz w:val="28"/>
        </w:rPr>
        <w:t>
Кертаева Даукена Ануаровича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Бостандыкского района              в связи с невыполнением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Сарыаркинского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Нурушева Болата Маликовича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   в связи с невыполнением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предъявляемых к судье.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