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38f7" w14:textId="b723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Есимова А.С. Министром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января 2007 года N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Есимова Ахметжана Смагуловича Министром сельского хозяйства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