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5aa4" w14:textId="730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Измухамбетова Б.С. Министром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Измухамбетова Бактыкожу Салахатдиновича Министром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