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1120" w14:textId="5741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Имашева Б.М. Секретарем Совета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января 2007 года N 269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Имашева Берика Мажитовича Секретарем Совета Безопасности Республики Казахстан, освободив от должности заместителя Руководителя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