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efa9" w14:textId="1b6e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 апреля 2002 года N 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февраля 2007 года N 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Подлежит опубликованию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2002 года N 839 "Об образовании Комиссии при Президенте Республики Казахстан по вопросам борьбы с коррупцией и соблюдения служебной этики государственными служащими" (САПП Республики Казахстан, 2002 г., N 10, ст. 92; N 32, ст. 339; 2003 г., N 9, ст. 92; 2004 г., N 14, ст. 171; N 51, ст. 671; 2005 г., N 43, ст. 573; 2006 г., N 35, ст. 374)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при Президенте Республики Казахстан по вопросам борьбы с коррупцией и соблюдения служебной этики государственными служащими, утвержденный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Жумабекова Оналсына Исламовича - заместителя Руководителя Администрации Президента Республики Казахстан, заместителем председателя,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Ахметжанова Саяна Кылышевича - главного инспектора Отдела по вопросам правоохранительной и судебной систем Администрации Президента Республики Казахстан, секретарем,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Шамсутдинова Рината Шарафутдиновича - заведующего Отделом обороны и правопорядка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"Имашев Берик Мажитович - заместитель Руководителя Администрации Президента Республики Казахстан, заместитель председателя" изложить в следующей редакции: "Имашев Берик Мажитович - Секретарь Совета Безопасности Республики Казахстан, заместитель председателя",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Акимбекова Н.К., Акылбекова С.С.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