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36d6" w14:textId="0773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дальнейшему проведению административной реформы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марта 2007 года N 304.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Собрании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деятельности государственных органов и обеспечения качественного выполнения возложенных на них функций и задач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Указа Президента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руководителям органов, содержащихся за счет государственного бюджета и сметы (бюджета) Национального Банка Республики Казахстан (далее – государственные органы), право: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принимать решения: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сокращении штатной численности работников государственных органов, ведомств, их территориальных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установлении лимитов штатной численности государственных предприятий, контролируемых государством акционерных обществ и товариществ с ограниченной ответственностью (далее –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сокращении средств, предусмотренных на обеспечение деятельности государственных органов, ведомств, их территориальных подразделений, а также административных расходов организаций;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государственного бюджета и сметы (бюджета) Национального Банка Республики Казахстан, высвободившиеся в результате сокращения штатной численности и средств, предусмотренных на обеспечение деятельности государственных органов, ведомств, их территориальных подразделений, организаций, на повышение оплаты труда работников государственных органов, содержащихся за счет сметы (бюджета) Национального Банка Республики Казахстан, путем установления надбавок в соответствии с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Указа Президента РК от 18.09.2018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Указом Президента РК от 27.09.2010 </w:t>
      </w:r>
      <w:r>
        <w:rPr>
          <w:rFonts w:ascii="Times New Roman"/>
          <w:b w:val="false"/>
          <w:i w:val="false"/>
          <w:color w:val="000000"/>
          <w:sz w:val="28"/>
        </w:rPr>
        <w:t>№ 1072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01.11.2010);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сокращении численности работников государственных органов размеры средств, предусмотренных на обеспечение деятельности государственных органов, исчисленных в соответствии с утвержденными лимитами штатной численности, сохраняются за государственными органами на соответствующий и последующие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увольнении работников в связи с сокращением численности в соответствии с настоящим Указом выплаты компенсаций осуществляются согласно действующему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органа, содержащегося за счет государственного бюджета и сметы (бюджета) Национального Банка Республики Казахстан, совместно с уполномоченным государственным органом по труду принимает меры по переподготовке и трудоустройству высвобождаемых работников.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указами Президента РК от 27.09.2010 </w:t>
      </w:r>
      <w:r>
        <w:rPr>
          <w:rFonts w:ascii="Times New Roman"/>
          <w:b w:val="false"/>
          <w:i w:val="false"/>
          <w:color w:val="00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01.11.2010); от 18.09.2018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Средства, предусмотренные на обеспечение деятельности государственных органов, исчисленные и сохраненные в соответствии с пунктом 2 настоящего Указа, остаются в распоряжении руководителей соответствующих государственных органов и могут использоваться ими на цели, предусмотренные подпунктом 2) пункта 1 настоящего Указа.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органам принять необходимые меры по реализации настоящего Указа.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Правительству Республики Казахстан: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ограничить внесение в Парламент Республики Казахстан законопроектов и принятие решений о наделении государственных органов дополнительными функциями и полномочиями, требующими увеличения установленных на 1 января 2007 года лимитов штатной численности работников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 1 января 2008 года проанализировать практику реализации настоящего Указа и при необходимости представить предложения, направленные на дальнейшее совершенствование системы оплаты труда работников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разработать и внести на рассмотрение Мажилиса Парламента Республики Казахстан проекты законов, вытекающие из настоящего Указа;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необходимые меры по реализации настоящего Указа. 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Указа возложить на Администрацию Президента Республики Казахстан.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