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6e280" w14:textId="d26e2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21 октября 2004 года N 1461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17 апреля 2007 года N 316. Утратил силу Указом Президента Республики Казахстан от 18 июня 2009 года № 829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 Сноска. Утратил силу Указом Президента РК от 18.06.2009 </w:t>
      </w:r>
      <w:r>
        <w:rPr>
          <w:rFonts w:ascii="Times New Roman"/>
          <w:b w:val="false"/>
          <w:i w:val="false"/>
          <w:color w:val="ff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Собрании актов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Правительства    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20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Конституционного закона Республики Казахстан от 26 декабря 1995 года "О Президенте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ПОСТАНОВЛЯЮ: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 от 21 октября 2004 года N 1461 "Об образовании Государственной комиссии по контролю за реализацией Государственной программы развития жилищного строительства в Республике Казахстан на 2005-2007 годы" (САПП Республики Казахстан, 2004 г., N 41, ст. 527; 2005 г., N 21, ст. 244; 2006 г., N 20, ст. 192)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контролю за реализацией Государственной программы развития жилищного строительства в Республике Казахстан на 2005-2007 годы, утвержденный названным Указом: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Масимова                   - Премьер-Министра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Карима Кажимкановича         председателем,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Оразбакова   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Галыма Избасаровича          Республики Казахстан, заместителем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председателя,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Мамытбекова                - заведующего Отделом социально-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Едила Куламкадыровича        экономического анализа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Президента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Сапарбаева                 - вице-министра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Бердибека Машбековича        планирования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Ахметова Д.К., Школьника B.C., Муханова М.Н., Палымбетова Б.А., Храпунова В.В.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