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1091" w14:textId="4a41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комиссии по делам семьи и гендерной политике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2007 года N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передать Секретариат Национальной комиссии по делам семьи и гендерной политике при Президенте Республики Казахстан со штатной численностью 8 единиц из Канцелярии Премьер-Министра Республики Казахстан в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следующие изменения и дополнения в указы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марта 2004 года N 1327 "О штатной численности и структуре Администрации Президента Республики Казахстан" (САПП Республики Казахстан, 2004 г., N 15, ст. 184; N 48, ст. 591; 2005 г., N 6, ст. 49; N 20, ст. 239; 2006 г., N 4, ст. 23; N 15, ст. 140):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"376" заменить цифрами "384";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Администрации Президента Республики Казахстан, утвержденную названным Указом, после строки "Секретариат Государственного секретаря" дополнить строкой "Секретариат Национальной комиссии по делам семьи и гендерной политике при Президенте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февраля 2006 года N 56 "О Национальной комиссии по делам семьи и гендерной политике при Президенте Республики Казахстан" (САПП Республики Казахстан, 2006 г., N 5, ст. 39):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Национальной комиссии по делам семьи и гендерной политике при Президенте Республики Казахстан, утвержденного названным Указом, слова "Канцелярии Премьер-Министра" заменить словами "Администрации Президента";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Национальной комиссии по делам семьи и гендерной политике при Президенте Республики Казахстан, утвержденный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Аманшаева Ермека Амирхановича - заместителя акима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Бекжанова Жамбула Лесбековича - заведующего Секретариатом Национальной комиссии по делам семьи и гендерной политике при Президенте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Джарбусынову Мадину Бинешевну - посла по особым поручениям Министерства иностранных дел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Иксанову Гульнару Мустахимовну - генерального директора АО "Агентство "Хабар"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Клебанову Дарью Владимировну - депутата Мажилиса Парламента Республики Казахстан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Мукашева Сиязбека Онербековича - Председателя Федерации профсоюзов Республики Казахстан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Любовь Августовну - директора Государственного республиканского корейского театра музыкальной комедии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Сейдуманова Серика Тураровича - заместителя акима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Соловьеву Айгуль Сагадибековну - президента Гражданского альянса Казахстана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Туткушева Бексултана Серикпаевича - депутата Сената Парламента Республики Казахстан (по согласованию);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Асангазы О.А., Аубанову Г.К., Бурлаченко С.Н., Васильеву Л.А., Жакупову Т.С., Искакову С.К., Махмудову Ш.Д., Мустафину С.С., Мухамеджанову А.Г., Сеитову Н.М., Сиврюкову В.А., Тулегенову А.Т., Хасанову З.М.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Администрации Президента Республики Казахстан принять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привести ранее изданные акты в соответствие с настоящим Указом.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