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cc7c" w14:textId="81ac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коллегий, председателей и судей местных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мая 2007 года N 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2,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пунктами 2, 3, 5, 6,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</w:t>
      </w:r>
      <w:r>
        <w:rPr>
          <w:rFonts w:ascii="Times New Roman"/>
          <w:b w:val="false"/>
          <w:i w:val="false"/>
          <w:color w:val="000000"/>
          <w:sz w:val="28"/>
        </w:rPr>
        <w:t>
, подпунктами 1), 1-1), 4), 6), 7), 10) пункта 1, пунктом 2, подпунктом 2) пункта 4 и пунктом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25 декабря 2000 года "О судебной системе и статусе судей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коллегии по уголовным делам   
</w:t>
      </w:r>
      <w:r>
        <w:rPr>
          <w:rFonts w:ascii="Times New Roman"/>
          <w:b/>
          <w:i w:val="false"/>
          <w:color w:val="000000"/>
          <w:sz w:val="28"/>
        </w:rPr>
        <w:t>
Хайруллина Рахметуллу Сайфуллиновича;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Актюбинского областного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коллегии по уголовным делам   
</w:t>
      </w:r>
      <w:r>
        <w:rPr>
          <w:rFonts w:ascii="Times New Roman"/>
          <w:b/>
          <w:i w:val="false"/>
          <w:color w:val="000000"/>
          <w:sz w:val="28"/>
        </w:rPr>
        <w:t>
Ахметова Молдабека Менлибаевича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Кызылординского областного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председателя Кызылординского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городского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коллегии по гражданским       
</w:t>
      </w:r>
      <w:r>
        <w:rPr>
          <w:rFonts w:ascii="Times New Roman"/>
          <w:b/>
          <w:i w:val="false"/>
          <w:color w:val="000000"/>
          <w:sz w:val="28"/>
        </w:rPr>
        <w:t>
Бектурганова Маргулана Жубанышевича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 Мангистауского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 председателя специализированного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межрайонного экономического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коллегии по гражданским       
</w:t>
      </w:r>
      <w:r>
        <w:rPr>
          <w:rFonts w:ascii="Times New Roman"/>
          <w:b/>
          <w:i w:val="false"/>
          <w:color w:val="000000"/>
          <w:sz w:val="28"/>
        </w:rPr>
        <w:t>
Альжикова Куанышбая Сактапбергеновича;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 Павлодарского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коллегии по гражданским       
</w:t>
      </w:r>
      <w:r>
        <w:rPr>
          <w:rFonts w:ascii="Times New Roman"/>
          <w:b/>
          <w:i w:val="false"/>
          <w:color w:val="000000"/>
          <w:sz w:val="28"/>
        </w:rPr>
        <w:t>
Елшибаева Акылбека Кулишовича;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 Южно-Казахстанского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
</w:t>
      </w:r>
      <w:r>
        <w:rPr>
          <w:rFonts w:ascii="Times New Roman"/>
          <w:b/>
          <w:i w:val="false"/>
          <w:color w:val="000000"/>
          <w:sz w:val="28"/>
        </w:rPr>
        <w:t>
Шигамбаева Адилхади Джумабаевича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председателя Актауского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Мангистауской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по Атырауской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Макатского районного суда     
</w:t>
      </w:r>
      <w:r>
        <w:rPr>
          <w:rFonts w:ascii="Times New Roman"/>
          <w:b/>
          <w:i w:val="false"/>
          <w:color w:val="000000"/>
          <w:sz w:val="28"/>
        </w:rPr>
        <w:t>
Кадыргалиева Базаргали Мамышевича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N 2 города Атырау;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Дауренбаева Елюбая Алиповича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Аксуского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Павлодарской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Кентауского городского        
</w:t>
      </w:r>
      <w:r>
        <w:rPr>
          <w:rFonts w:ascii="Times New Roman"/>
          <w:b/>
          <w:i w:val="false"/>
          <w:color w:val="000000"/>
          <w:sz w:val="28"/>
        </w:rPr>
        <w:t>
Бекимбетова Тугела Бекбаевича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специализированного межрайонного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экономического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Тулепбергенова Серикбая Алдабергеновича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Аль-Фарабийского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города Шымкента;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Отрарского районного          
</w:t>
      </w:r>
      <w:r>
        <w:rPr>
          <w:rFonts w:ascii="Times New Roman"/>
          <w:b/>
          <w:i w:val="false"/>
          <w:color w:val="000000"/>
          <w:sz w:val="28"/>
        </w:rPr>
        <w:t>
Калимбетова Шохана Уалихановича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
</w:t>
      </w:r>
      <w:r>
        <w:rPr>
          <w:rFonts w:ascii="Times New Roman"/>
          <w:b/>
          <w:i w:val="false"/>
          <w:color w:val="000000"/>
          <w:sz w:val="28"/>
        </w:rPr>
        <w:t>
Калдиева Нурмаханбета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района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Казыгуртского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Сузакского районного          
</w:t>
      </w:r>
      <w:r>
        <w:rPr>
          <w:rFonts w:ascii="Times New Roman"/>
          <w:b/>
          <w:i w:val="false"/>
          <w:color w:val="000000"/>
          <w:sz w:val="28"/>
        </w:rPr>
        <w:t>
Адила Осимбека Борибекулы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Отрарского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
</w:t>
      </w:r>
      <w:r>
        <w:rPr>
          <w:rFonts w:ascii="Times New Roman"/>
          <w:b/>
          <w:i w:val="false"/>
          <w:color w:val="000000"/>
          <w:sz w:val="28"/>
        </w:rPr>
        <w:t>
Кайыпжанова Нуржана Усипхановича;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Тюлькубасского районного      
</w:t>
      </w:r>
      <w:r>
        <w:rPr>
          <w:rFonts w:ascii="Times New Roman"/>
          <w:b/>
          <w:i w:val="false"/>
          <w:color w:val="000000"/>
          <w:sz w:val="28"/>
        </w:rPr>
        <w:t>
Заппарова Раимхана Расильхановича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Энбекшинского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Бекназарова Маратали Усербаевича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города Шымкента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Тюлькубасского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
</w:t>
      </w:r>
      <w:r>
        <w:rPr>
          <w:rFonts w:ascii="Times New Roman"/>
          <w:b/>
          <w:i w:val="false"/>
          <w:color w:val="000000"/>
          <w:sz w:val="28"/>
        </w:rPr>
        <w:t>
Нурбаева Кайрата Абдуулы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Алмалинского района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Талдыкорганского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городского суда Алматинской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
</w:t>
      </w:r>
      <w:r>
        <w:rPr>
          <w:rFonts w:ascii="Times New Roman"/>
          <w:b/>
          <w:i w:val="false"/>
          <w:color w:val="000000"/>
          <w:sz w:val="28"/>
        </w:rPr>
        <w:t>
Шыныбаева Кадира Кокеновича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Ауэзовского района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районного суда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Алмалинского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города Астаны            
</w:t>
      </w:r>
      <w:r>
        <w:rPr>
          <w:rFonts w:ascii="Times New Roman"/>
          <w:b/>
          <w:i w:val="false"/>
          <w:color w:val="000000"/>
          <w:sz w:val="28"/>
        </w:rPr>
        <w:t>
Салия Вячеслава Васильевича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коллегии по гражданским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делам Мангистауского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
</w:t>
      </w:r>
      <w:r>
        <w:rPr>
          <w:rFonts w:ascii="Times New Roman"/>
          <w:b/>
          <w:i w:val="false"/>
          <w:color w:val="000000"/>
          <w:sz w:val="28"/>
        </w:rPr>
        <w:t>
Мухамеджана Жумабая Мухамеджанулы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Кокшетау               председателя районного суда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Жаксынского района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
</w:t>
      </w:r>
      <w:r>
        <w:rPr>
          <w:rFonts w:ascii="Times New Roman"/>
          <w:b/>
          <w:i w:val="false"/>
          <w:color w:val="000000"/>
          <w:sz w:val="28"/>
        </w:rPr>
        <w:t>
Бекаристанова Жанбулата Тасбулатовича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Петропавловского городского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Алакольского районного суда   
</w:t>
      </w:r>
      <w:r>
        <w:rPr>
          <w:rFonts w:ascii="Times New Roman"/>
          <w:b/>
          <w:i w:val="false"/>
          <w:color w:val="000000"/>
          <w:sz w:val="28"/>
        </w:rPr>
        <w:t>
Жакупову Гульмиру Толеуберлиевну;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Панфиловского районного суда  
</w:t>
      </w:r>
      <w:r>
        <w:rPr>
          <w:rFonts w:ascii="Times New Roman"/>
          <w:b/>
          <w:i w:val="false"/>
          <w:color w:val="000000"/>
          <w:sz w:val="28"/>
        </w:rPr>
        <w:t>
Сарбасова Айдына Жетписбаевича;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
</w:t>
      </w:r>
      <w:r>
        <w:rPr>
          <w:rFonts w:ascii="Times New Roman"/>
          <w:b/>
          <w:i w:val="false"/>
          <w:color w:val="000000"/>
          <w:sz w:val="28"/>
        </w:rPr>
        <w:t>
Сембаева Данияра Казалиевича;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Талдыкорганского городского   
</w:t>
      </w:r>
      <w:r>
        <w:rPr>
          <w:rFonts w:ascii="Times New Roman"/>
          <w:b/>
          <w:i w:val="false"/>
          <w:color w:val="000000"/>
          <w:sz w:val="28"/>
        </w:rPr>
        <w:t>
Кужахметова Ержана Кайроллаевича;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Талгарского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Текетаева Максута Нысанбаевича;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 Атырауской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
</w:t>
      </w:r>
      <w:r>
        <w:rPr>
          <w:rFonts w:ascii="Times New Roman"/>
          <w:b/>
          <w:i w:val="false"/>
          <w:color w:val="000000"/>
          <w:sz w:val="28"/>
        </w:rPr>
        <w:t>
Раззак Назилю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суда N 2 города Атырау;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
</w:t>
      </w:r>
      <w:r>
        <w:rPr>
          <w:rFonts w:ascii="Times New Roman"/>
          <w:b/>
          <w:i w:val="false"/>
          <w:color w:val="000000"/>
          <w:sz w:val="28"/>
        </w:rPr>
        <w:t>
Тобельбасову Куралай Аскарбековну;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Усть-Каменогорска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 Жамбылской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Таразского городского суда    
</w:t>
      </w:r>
      <w:r>
        <w:rPr>
          <w:rFonts w:ascii="Times New Roman"/>
          <w:b/>
          <w:i w:val="false"/>
          <w:color w:val="000000"/>
          <w:sz w:val="28"/>
        </w:rPr>
        <w:t>
Касымова Максата Аманбековича;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 Карагандинской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
</w:t>
      </w:r>
      <w:r>
        <w:rPr>
          <w:rFonts w:ascii="Times New Roman"/>
          <w:b/>
          <w:i w:val="false"/>
          <w:color w:val="000000"/>
          <w:sz w:val="28"/>
        </w:rPr>
        <w:t>
Айдарханова Талгата Булатовича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Саранского городского суда этой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      
</w:t>
      </w:r>
      <w:r>
        <w:rPr>
          <w:rFonts w:ascii="Times New Roman"/>
          <w:b/>
          <w:i w:val="false"/>
          <w:color w:val="000000"/>
          <w:sz w:val="28"/>
        </w:rPr>
        <w:t>
Корнева Владимира Петровича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Саранского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Аулиекольского районного      
</w:t>
      </w:r>
      <w:r>
        <w:rPr>
          <w:rFonts w:ascii="Times New Roman"/>
          <w:b/>
          <w:i w:val="false"/>
          <w:color w:val="000000"/>
          <w:sz w:val="28"/>
        </w:rPr>
        <w:t>
Акшалова Кушербая Турсуновича;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 города Костаная      
</w:t>
      </w:r>
      <w:r>
        <w:rPr>
          <w:rFonts w:ascii="Times New Roman"/>
          <w:b/>
          <w:i w:val="false"/>
          <w:color w:val="000000"/>
          <w:sz w:val="28"/>
        </w:rPr>
        <w:t>
Галееву Алию Жанабековну;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по Северо-Казахстанской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
</w:t>
      </w:r>
      <w:r>
        <w:rPr>
          <w:rFonts w:ascii="Times New Roman"/>
          <w:b/>
          <w:i w:val="false"/>
          <w:color w:val="000000"/>
          <w:sz w:val="28"/>
        </w:rPr>
        <w:t>
Сарсенбаева Марата Булатовича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суда района имени Габита Мусрепова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Кентауского городского суда   
</w:t>
      </w:r>
      <w:r>
        <w:rPr>
          <w:rFonts w:ascii="Times New Roman"/>
          <w:b/>
          <w:i w:val="false"/>
          <w:color w:val="000000"/>
          <w:sz w:val="28"/>
        </w:rPr>
        <w:t>
Касенову Арну Арыновну;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3            
</w:t>
      </w:r>
      <w:r>
        <w:rPr>
          <w:rFonts w:ascii="Times New Roman"/>
          <w:b/>
          <w:i w:val="false"/>
          <w:color w:val="000000"/>
          <w:sz w:val="28"/>
        </w:rPr>
        <w:t>
Рахметова Аманжола Ергешовича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района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районного суда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Сарыагашского района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Тогызбаева Жумабека Есиркеповича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Байдибекского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суда  
</w:t>
      </w:r>
      <w:r>
        <w:rPr>
          <w:rFonts w:ascii="Times New Roman"/>
          <w:b/>
          <w:i w:val="false"/>
          <w:color w:val="000000"/>
          <w:sz w:val="28"/>
        </w:rPr>
        <w:t>
Космуратова Нурлана Смадияровича;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     
</w:t>
      </w:r>
      <w:r>
        <w:rPr>
          <w:rFonts w:ascii="Times New Roman"/>
          <w:b/>
          <w:i w:val="false"/>
          <w:color w:val="000000"/>
          <w:sz w:val="28"/>
        </w:rPr>
        <w:t>
Балкена Темира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Сузакского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Бостандыкского районного      
</w:t>
      </w:r>
      <w:r>
        <w:rPr>
          <w:rFonts w:ascii="Times New Roman"/>
          <w:b/>
          <w:i w:val="false"/>
          <w:color w:val="000000"/>
          <w:sz w:val="28"/>
        </w:rPr>
        <w:t>
Жунусова Кобегена Турлыбековича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районного суда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Ауэзовского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Сулейменова Серика Темиргалиевича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Восточно-Казахстанского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Медеуского районного суда     
</w:t>
      </w:r>
      <w:r>
        <w:rPr>
          <w:rFonts w:ascii="Times New Roman"/>
          <w:b/>
          <w:i w:val="false"/>
          <w:color w:val="000000"/>
          <w:sz w:val="28"/>
        </w:rPr>
        <w:t>
Тажиханова Бакытжана Абдисаттаровича;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
</w:t>
      </w:r>
      <w:r>
        <w:rPr>
          <w:rFonts w:ascii="Times New Roman"/>
          <w:b/>
          <w:i w:val="false"/>
          <w:color w:val="000000"/>
          <w:sz w:val="28"/>
        </w:rPr>
        <w:t>
Мустафину Эльмиру Ильдаровну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 Алматинского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Алматинского районного суда   
</w:t>
      </w:r>
      <w:r>
        <w:rPr>
          <w:rFonts w:ascii="Times New Roman"/>
          <w:b/>
          <w:i w:val="false"/>
          <w:color w:val="000000"/>
          <w:sz w:val="28"/>
        </w:rPr>
        <w:t>
Исаеву Акмарал Сериковну;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Сарыаркинского районного      
</w:t>
      </w:r>
      <w:r>
        <w:rPr>
          <w:rFonts w:ascii="Times New Roman"/>
          <w:b/>
          <w:i w:val="false"/>
          <w:color w:val="000000"/>
          <w:sz w:val="28"/>
        </w:rPr>
        <w:t>
Жумабекову Сауле Оналсыновну.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Атбасарского            
</w:t>
      </w:r>
      <w:r>
        <w:rPr>
          <w:rFonts w:ascii="Times New Roman"/>
          <w:b/>
          <w:i w:val="false"/>
          <w:color w:val="000000"/>
          <w:sz w:val="28"/>
        </w:rPr>
        <w:t>
Скидана Михаила Федосеевича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Щучинского              
</w:t>
      </w:r>
      <w:r>
        <w:rPr>
          <w:rFonts w:ascii="Times New Roman"/>
          <w:b/>
          <w:i w:val="false"/>
          <w:color w:val="000000"/>
          <w:sz w:val="28"/>
        </w:rPr>
        <w:t>
Бакишеву Багилю Науановну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суда N 2         
</w:t>
      </w:r>
      <w:r>
        <w:rPr>
          <w:rFonts w:ascii="Times New Roman"/>
          <w:b/>
          <w:i w:val="false"/>
          <w:color w:val="000000"/>
          <w:sz w:val="28"/>
        </w:rPr>
        <w:t>
Кемалова Сайфуллу Насыровича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 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Талдыкорганского        
</w:t>
      </w:r>
      <w:r>
        <w:rPr>
          <w:rFonts w:ascii="Times New Roman"/>
          <w:b/>
          <w:i w:val="false"/>
          <w:color w:val="000000"/>
          <w:sz w:val="28"/>
        </w:rPr>
        <w:t>
Абдрака Сарсембая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по Атырауской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Жылыойского      
</w:t>
      </w:r>
      <w:r>
        <w:rPr>
          <w:rFonts w:ascii="Times New Roman"/>
          <w:b/>
          <w:i w:val="false"/>
          <w:color w:val="000000"/>
          <w:sz w:val="28"/>
        </w:rPr>
        <w:t>
Салыхова Карымсака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в связи со смертью;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Индерского       
</w:t>
      </w:r>
      <w:r>
        <w:rPr>
          <w:rFonts w:ascii="Times New Roman"/>
          <w:b/>
          <w:i w:val="false"/>
          <w:color w:val="000000"/>
          <w:sz w:val="28"/>
        </w:rPr>
        <w:t>
Куспанова Адила Ишахатовича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с оставлением судьей этого же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Исатайского             
</w:t>
      </w:r>
      <w:r>
        <w:rPr>
          <w:rFonts w:ascii="Times New Roman"/>
          <w:b/>
          <w:i w:val="false"/>
          <w:color w:val="000000"/>
          <w:sz w:val="28"/>
        </w:rPr>
        <w:t>
Давлетова Урана Тусеновича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      
</w:t>
      </w:r>
      <w:r>
        <w:rPr>
          <w:rFonts w:ascii="Times New Roman"/>
          <w:b/>
          <w:i w:val="false"/>
          <w:color w:val="000000"/>
          <w:sz w:val="28"/>
        </w:rPr>
        <w:t>
Макижанова Журтбая Нигметжановича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района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Риддерского             
</w:t>
      </w:r>
      <w:r>
        <w:rPr>
          <w:rFonts w:ascii="Times New Roman"/>
          <w:b/>
          <w:i w:val="false"/>
          <w:color w:val="000000"/>
          <w:sz w:val="28"/>
        </w:rPr>
        <w:t>
Мигманова Рафаиля Мингадыевича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по Жамбылской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Таразского              
</w:t>
      </w:r>
      <w:r>
        <w:rPr>
          <w:rFonts w:ascii="Times New Roman"/>
          <w:b/>
          <w:i w:val="false"/>
          <w:color w:val="000000"/>
          <w:sz w:val="28"/>
        </w:rPr>
        <w:t>
Серикбаева Мурата Турсуновича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 в связи с вступлением в законную силу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обвинительного приговора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районного суда   
</w:t>
      </w:r>
      <w:r>
        <w:rPr>
          <w:rFonts w:ascii="Times New Roman"/>
          <w:b/>
          <w:i w:val="false"/>
          <w:color w:val="000000"/>
          <w:sz w:val="28"/>
        </w:rPr>
        <w:t>
Кыясову Зауреш Темурбековну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Зеленовского района       с оставлением судьей этого же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по Карагандинской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Карагандинского         
</w:t>
      </w:r>
      <w:r>
        <w:rPr>
          <w:rFonts w:ascii="Times New Roman"/>
          <w:b/>
          <w:i w:val="false"/>
          <w:color w:val="000000"/>
          <w:sz w:val="28"/>
        </w:rPr>
        <w:t>
Медеуова Рысбека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 в связи с уходом в отставку,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Кущенко Зинаиду Александровну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связи с уходом в отставку,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Подовинникова Бориса Ивановича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Абайского        
</w:t>
      </w:r>
      <w:r>
        <w:rPr>
          <w:rFonts w:ascii="Times New Roman"/>
          <w:b/>
          <w:i w:val="false"/>
          <w:color w:val="000000"/>
          <w:sz w:val="28"/>
        </w:rPr>
        <w:t>
Абелхасимову Амину Абубакаровну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      
</w:t>
      </w:r>
      <w:r>
        <w:rPr>
          <w:rFonts w:ascii="Times New Roman"/>
          <w:b/>
          <w:i w:val="false"/>
          <w:color w:val="000000"/>
          <w:sz w:val="28"/>
        </w:rPr>
        <w:t>
Гукк Марию Викторовну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Жезказганского          
</w:t>
      </w:r>
      <w:r>
        <w:rPr>
          <w:rFonts w:ascii="Times New Roman"/>
          <w:b/>
          <w:i w:val="false"/>
          <w:color w:val="000000"/>
          <w:sz w:val="28"/>
        </w:rPr>
        <w:t>
Угрюмова Олега Александровича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Казыбекбийского         
</w:t>
      </w:r>
      <w:r>
        <w:rPr>
          <w:rFonts w:ascii="Times New Roman"/>
          <w:b/>
          <w:i w:val="false"/>
          <w:color w:val="000000"/>
          <w:sz w:val="28"/>
        </w:rPr>
        <w:t>
Козик Зинаиду Ивановну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в связи с уходом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Тарановского     
</w:t>
      </w:r>
      <w:r>
        <w:rPr>
          <w:rFonts w:ascii="Times New Roman"/>
          <w:b/>
          <w:i w:val="false"/>
          <w:color w:val="000000"/>
          <w:sz w:val="28"/>
        </w:rPr>
        <w:t>
Малтабарова Серикбая Шаймерденовича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Рудненского             
</w:t>
      </w:r>
      <w:r>
        <w:rPr>
          <w:rFonts w:ascii="Times New Roman"/>
          <w:b/>
          <w:i w:val="false"/>
          <w:color w:val="000000"/>
          <w:sz w:val="28"/>
        </w:rPr>
        <w:t>
Рогозину Елену Ивановну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по Кызылординской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коллегии по      
</w:t>
      </w:r>
      <w:r>
        <w:rPr>
          <w:rFonts w:ascii="Times New Roman"/>
          <w:b/>
          <w:i w:val="false"/>
          <w:color w:val="000000"/>
          <w:sz w:val="28"/>
        </w:rPr>
        <w:t>
Баймаханова Сембека Удербаевича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гражданским делам             с оставлением судьей этого же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коллегии по      
</w:t>
      </w:r>
      <w:r>
        <w:rPr>
          <w:rFonts w:ascii="Times New Roman"/>
          <w:b/>
          <w:i w:val="false"/>
          <w:color w:val="000000"/>
          <w:sz w:val="28"/>
        </w:rPr>
        <w:t>
Сариева Бактыбая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               с оставлением судьей этого же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Кызылординского         
</w:t>
      </w:r>
      <w:r>
        <w:rPr>
          <w:rFonts w:ascii="Times New Roman"/>
          <w:b/>
          <w:i w:val="false"/>
          <w:color w:val="000000"/>
          <w:sz w:val="28"/>
        </w:rPr>
        <w:t>
Ибраева Мергали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Кызылординского         
</w:t>
      </w:r>
      <w:r>
        <w:rPr>
          <w:rFonts w:ascii="Times New Roman"/>
          <w:b/>
          <w:i w:val="false"/>
          <w:color w:val="000000"/>
          <w:sz w:val="28"/>
        </w:rPr>
        <w:t>
Сеитова Тлектеса Кунтугановича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 в связи с достижением пенсионного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Майского         
</w:t>
      </w:r>
      <w:r>
        <w:rPr>
          <w:rFonts w:ascii="Times New Roman"/>
          <w:b/>
          <w:i w:val="false"/>
          <w:color w:val="000000"/>
          <w:sz w:val="28"/>
        </w:rPr>
        <w:t>
Баженова Сагындыка Садыровича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по Северо-Казахстанской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Петропавловского 
</w:t>
      </w:r>
      <w:r>
        <w:rPr>
          <w:rFonts w:ascii="Times New Roman"/>
          <w:b/>
          <w:i w:val="false"/>
          <w:color w:val="000000"/>
          <w:sz w:val="28"/>
        </w:rPr>
        <w:t>
Досанова Казыкена Аманбаевича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 с оставлением судьей этого же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Петропавловского        
</w:t>
      </w:r>
      <w:r>
        <w:rPr>
          <w:rFonts w:ascii="Times New Roman"/>
          <w:b/>
          <w:i w:val="false"/>
          <w:color w:val="000000"/>
          <w:sz w:val="28"/>
        </w:rPr>
        <w:t>
Сандыбаеву Айман Калимовну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     
</w:t>
      </w:r>
      <w:r>
        <w:rPr>
          <w:rFonts w:ascii="Times New Roman"/>
          <w:b/>
          <w:i w:val="false"/>
          <w:color w:val="000000"/>
          <w:sz w:val="28"/>
        </w:rPr>
        <w:t>
Гриценко Вадима Александровича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 по собственному желанию;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Южно-Казахстанского     
</w:t>
      </w:r>
      <w:r>
        <w:rPr>
          <w:rFonts w:ascii="Times New Roman"/>
          <w:b/>
          <w:i w:val="false"/>
          <w:color w:val="000000"/>
          <w:sz w:val="28"/>
        </w:rPr>
        <w:t>
Заплахову Людмилу Анатольевну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 в связи с достижением пенсионного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возраста,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Темира Омирбека Темир-улы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Энбекшинского           
</w:t>
      </w:r>
      <w:r>
        <w:rPr>
          <w:rFonts w:ascii="Times New Roman"/>
          <w:b/>
          <w:i w:val="false"/>
          <w:color w:val="000000"/>
          <w:sz w:val="28"/>
        </w:rPr>
        <w:t>
Достаева Жарылкасына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в связи с уходом в отставку,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Шымкента               
</w:t>
      </w:r>
      <w:r>
        <w:rPr>
          <w:rFonts w:ascii="Times New Roman"/>
          <w:b/>
          <w:i w:val="false"/>
          <w:color w:val="000000"/>
          <w:sz w:val="28"/>
        </w:rPr>
        <w:t>
Садыбаева Айбека Туребековича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     
</w:t>
      </w:r>
      <w:r>
        <w:rPr>
          <w:rFonts w:ascii="Times New Roman"/>
          <w:b/>
          <w:i w:val="false"/>
          <w:color w:val="000000"/>
          <w:sz w:val="28"/>
        </w:rPr>
        <w:t>
Бекенова Рауфа 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 по собственному желанию;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суда города Астаны      
</w:t>
      </w:r>
      <w:r>
        <w:rPr>
          <w:rFonts w:ascii="Times New Roman"/>
          <w:b/>
          <w:i w:val="false"/>
          <w:color w:val="000000"/>
          <w:sz w:val="28"/>
        </w:rPr>
        <w:t>
Махметова Тлеулеса Хамитовича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Алматинского            
</w:t>
      </w:r>
      <w:r>
        <w:rPr>
          <w:rFonts w:ascii="Times New Roman"/>
          <w:b/>
          <w:i w:val="false"/>
          <w:color w:val="000000"/>
          <w:sz w:val="28"/>
        </w:rPr>
        <w:t>
Ахметжанова Жандоса Агжановича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      
</w:t>
      </w:r>
      <w:r>
        <w:rPr>
          <w:rFonts w:ascii="Times New Roman"/>
          <w:b/>
          <w:i w:val="false"/>
          <w:color w:val="000000"/>
          <w:sz w:val="28"/>
        </w:rPr>
        <w:t>
Суенишева Марата Абдикуловича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района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Сарыаркинского          
</w:t>
      </w:r>
      <w:r>
        <w:rPr>
          <w:rFonts w:ascii="Times New Roman"/>
          <w:b/>
          <w:i w:val="false"/>
          <w:color w:val="000000"/>
          <w:sz w:val="28"/>
        </w:rPr>
        <w:t>
Макеева Кенжебека Малгаждаровича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      
</w:t>
      </w:r>
      <w:r>
        <w:rPr>
          <w:rFonts w:ascii="Times New Roman"/>
          <w:b/>
          <w:i w:val="false"/>
          <w:color w:val="000000"/>
          <w:sz w:val="28"/>
        </w:rPr>
        <w:t>
Нуркасымова Бугыбая Абылманаповича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Сарыаркинского района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предъявляемых к судье.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