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27eee" w14:textId="9627e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Указ Президента Республики Казахстан от 31 июля 2000 года N 423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июня 2007 года N 349. Утратил силу Указом Президента Республики Казахстан от 16 июля 2010 года N 1029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Указом Президента РК от 16.07.2010 </w:t>
      </w:r>
      <w:r>
        <w:rPr>
          <w:rFonts w:ascii="Times New Roman"/>
          <w:b w:val="false"/>
          <w:i w:val="false"/>
          <w:color w:val="ff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Подлежит опубликованию в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Собрании актов Президента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и республиканской печати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дальнейшего совершенствования работы по присуждению Почетного диплома Президента Республики Казахстан за благотворительную и спонсорскую деятельность в культурной и гуманитарной сферах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июля 2000 года N 423 "Об учреждении Почетного диплома Президента Республики Казахстан за благотворительную и спонсорскую деятельность в культурной и гуманитарной сферах" (САПП Республики Казахстан, 2000 г., N 30, ст. 367)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"ежегодных"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", присуждаемых один раз в два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финансирование расходов, связанных с изготовлением дипломов, предусматривать в республиканском бюджете в год их присуждения;";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слова "ежегодно представлять" заменить словами "представлять один раз в два года".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привести свои акты в соответствие с настоящим Указом.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