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3033a" w14:textId="90303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9 октября 2006 года N 194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23 июля 2007 года N 368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Подлежит опубликованию в Собрании актов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Президента и Правительства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9 октября 2006 года N 194 "О конкурсе на соискание премии Президента Республики Казахстан "За достижения в области качества" и республиканском конкурсе-выставке "Алтын сапа" (САПП Республики Казахстан, 2006 г., N 38, ст. 418)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Комиссии по присуждению званий лауреатов премии Президента Республики Казахстан "За достижения в области качества" и званий дипломантов республиканского конкурса - выставки "Алтын сапа", образованной названным Указом: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Оразбакова                 - Министра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Галыма Избасаровича         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заместителем председателя,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Кравченко                  - председателя правления ассоциации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Ивана Михайловича            лидеров качества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Кузлякина                  - сопредседателя Молочного союза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Александра Константиновича   Казахстана (по согласованию),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Перуашева                  - председателя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Азата Турлыбекулы            объединения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"Национальная экономическая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палата Казахстана "Союз "Атамекен"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Туймебаева                 - Министра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Жансеита Кансеитулы         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указанной комиссии: Школьника B.C., Айтимову Б.С., Дворецкого В.Я., Савченко С.Ю., Соловьеву А.С.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