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e130" w14:textId="021e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Мусине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2007 года N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Мусина Аслана Еспулаевича от должности Заместителя Премьер-Министра Республики Казахстан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