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241b" w14:textId="7532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Мынбаева С.М. Министром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2007 года N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Мынбаева Сауата Мухаметбаевича Министром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