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8df5" w14:textId="cf38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19 июня 2007 года N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октября 2007 года N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июня 2007 года N 346 "О дальнейшем совершенствовании системы государственного управления Республики Казахстан" (САПП Республики Казахстан, 2007 г., N 20, ст. 227)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 к вышеназванному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эксплуатация оборудования, установок насосно-компрессорных станций, резервуарных парков и линейной части магистральных газо-, нефтепродуктопроводов, а также технологического оборудования и скважин подземных хранилищ газа;";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 и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диагностика оборудования насосно-компрессорных станций и линейной части магистральных трубопроводов, в том числе подводных переходов;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техническое обслуживание средств электрохимической защиты от коррозии.";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Эксплуатация систем газификации жилых и коммунально-бытовых объектов: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эксплуатация, техническое обслуживание и содержание наружных систем газоснабжения (газораспределительные пункты, газораспределительные установки, распределительные газовые сети высокого, среднего и низкого давления);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эксплуатация, техническое обслуживание и содержание внутридомовых газовых сетей, газовых приборов и оборудования.".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привести свои акты в соответствие с настоящим Указом.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