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3a7e" w14:textId="b9d3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23 апреля 2005 года N 1560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октября 2007 года N 428. Утратил силу Указом Президента Республики Казахстан от 9 апреля 2014 года № 791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791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 в Собрании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апреля 2005 года N 1560 "Об образовании Совета предпринимателей при Президенте Республики Казахстан" (САПП Республики Казахстан, 2005 г., N 17, ст. 199; 2006 г., N 18, ст. 166; 2007 г, N 13, ст. 145)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предпринимателей при Президенте Республики Казахстан, утвержденный названным Указом: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Бозумбаева               - председателя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Каната Алдабергеновича     общества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управлению государственными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"Самрук"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Кожасбая                - президента Торгово-промышленной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Ерлана Садуакасовича      Казахстана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Султанова               - 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Бахыта Турлыхановича      планирования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Сапарбаева              - Министра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Бердибека Машбековича     населения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Шукеева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Умирзака Естаевича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"Перуашев               - председатель правления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Турлыбекулы          юридических лиц "Общенациональный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союз предпринимателей и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Казахстана "Атамекен" (по согласованию)"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"Перуашев               - председатель правления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Турлыбекулы          юридических лиц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экономическая палата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"Союз "Атамекен" (по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указанного Совета: Карагусову Г.Д., Мусина А.Е., Мынбаева С.М.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