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f25b" w14:textId="04bf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Турисбекова З.К. Чрезвычайным и Полномочным Послом Республики Казахстан в Республике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ноября 2007 года N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Турисбекова Заутбека Каусбековича Чрезвычайным и Полномочным Послом Республики Казахстан в Республике Узбекистан, освободив от должности Председателя Агентства Республики Казахстан по делам государственной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