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3c45f" w14:textId="bc3c4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Жамишева Б.Б. Министром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ноября 2007 года N 440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Жамишева Болата Бидахметовича Министром финансов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