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7b7e" w14:textId="02f7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Совете по гуманитарному сотрудничеству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ноября 2007 года N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 в Собрании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актов Президента и Правительства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соответсвии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 </w:t>
      </w:r>
      <w:r>
        <w:rPr>
          <w:rFonts w:ascii="Times New Roman"/>
          <w:b w:val="false"/>
          <w:i w:val="false"/>
          <w:color w:val="000000"/>
          <w:sz w:val="28"/>
        </w:rPr>
        <w:t>
 статьи 15 Закона Республики Казахстан от 30 мая 2005 года "О международных договорах Республики Казахстан" 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о Совете по гуманитарному сотрудничеству государств-участников Содружества Независимых Государств, совершенное в городе Минске 28 ноября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по гуманитарному сотрудничеству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сдачи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внутригосударственные процедуры позднее, настоящее Соглашение вступает в силу со сдачи депозитарию соответствующих уведомлений 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Республика Казахстан, Кыргызская Республика, Российская Федерация, Республика Таджикистан, Республика Узбекистан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 - депонировано 12 марта 2007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 - депонировано 22 июня 2007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 - депонировано 24 июня 2007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Соглашение вступило в силу 22 июня 2007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 - 22 июня 2007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 - 22 июня 2007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 - 22 июня 2007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Соглашения о гуманитарном сотрудничестве государств-участников Содружества Независимых Государств от 26 августа 2005 года - участники настоящего Соглашения,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взаимного гуманитарного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развитие такого сотрудничества отвечает интересам их народов,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положений статьи 10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 о гуманитарном сотрудничестве государств-участников Содружества Независимых Государств от 26 августа 2005 года, предусматривающей создание Совета по гуманитарному сотрудничеству государств-участников Содружества Независимых Государств (далее - Совет),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согласились о нижеследующем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на основе Положения о Совете по гуманитарному сотрудничеству государств-участников Содружества Независимых Государств (прилагается), которое является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сдачи депозитарию соответствующих уведомлений.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отдельными протоколами, являющимися его неотъемлемой частью и вступающими в силу в порядке, предусмотренном статьей 2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государств-участников Содружества Независимых Государств, разделяющих его положения и готовых принять на себя обязательства, вытекающие из настоящего Соглашения. Для присоединяющегося государства Соглашение вступает в силу с даты сдачи депозитарию документов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письменное уведомление о таком своем намерении депозитарию не позднее чем за 6 месяцев до даты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28 ноября 2006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Азербайджанскую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Грузию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 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Совете по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гуманитарному сотрудничеству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2006 года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по гуманитарному сотрудничеству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Совет по гуманитарному сотрудничеству государств-участников Содружества Независимых Государств (далее - Совет) создается в целях реализации Соглашения о гуманитарном сотрудничестве государств-участников Содружества Независимых Государств от 26 августа 2005 года, координации многостороннего взаимодействия государств-участников Соглашения о Совете по гуманитарному сотрудничеству государств-участников Содружества Независимых Государств (далее - Соглашение) в области культуры, образования, науки, архивного дела, информации и массовых коммуникаций, спорта, туризма и работы с молодежью.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Основными задачами Совета являются совершенствование и развитие механизмов сотрудничества в области культуры, образования, науки, архивного дела, информации и массовых коммуникаций, спорта, туризма и работы с молодежью, обеспечение гармоничных условий для реализации способностей и талантов каждой личности, независимо от страны проживания, на основе взаимообогащения национальными культурами и накопленным в государствах-участниках СНГ научно-образовательным потенциалом.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Совет руководствуется в своей деятельности общепризнанными принципами и нормами международного права, основополагающими документами Содружества Независимых Государств и иными договорами, принятыми в рамках Содружества в области культуры, образования, науки, архивного дела, информации и массовых коммуникаций, спорта, туризма и работы с молодежью, решениями Совета глав государств и Совета глав правительств Содружества Независимых Государств и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Функции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выполняет следующие функции: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Рассмотрение концептуальных и практических вопросов гуманитарного сотрудничества государств-участников Соглашения с учетом предложений органов отраслевого сотрудничества СНГ в гуманитарной сфере, форумов творческой и научной интеллигенции государств-участников Содружества, общественных и коммерческих организаций, действующих в области культуры, образования, науки, архивного дела, информации и массовых коммуникаций, спорта, туризма и работы с молодежью.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Определение приоритетных направлений и форм сотрудничества в гуманитарной сфере, выработка предложений для взаимодействия и координации совместных действий по основным направлениям гуманитарного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Подготовка двухлетних планов приоритетных межгосударственных мероприятий в области гуманитарного сотрудничества государств-участников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2.4. Разработка проектов международно-правовых документов в области гуманитарного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2.5. Сотрудничество с ЮНЕСКО и другими международными организациями, в том числе разработка и обеспечение реализации совместных международных программ, проектов и мероприятий в области культуры, образования, науки, архивного дела, информации и массовых коммуникаций, спорта, туризма и работы с молодежью.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2.6. Взаимодействие с Межгосударственным фондом гуманитарного сотрудничества государств-участников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2.7. Подготовка предложений к заседаниям Совета глав государств и Совета глав правительств СНГ по дальнейшему укреплению и развитию гуманитарного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Права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для выполнения своих функций имеет право: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Запрашивать в установленном порядке от государств-участников Соглашения и органов отраслевого сотрудничества СНГ информацию по вопросам, входящим в его компетенцию.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Вносить в установленном порядке на рассмотрение высших органов Содружества информацию о выполнении их решений по вопросам гуманитарного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Вносить в установленном порядке на рассмотрение высших органов Содружества проекты документов, подготовленные Советом, включая предложения по объемам и источникам финансирования межгосударственных проектов и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 Создавать при необходимости постоянные или временные рабочие группы для выполнения стоящих перед Советом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 Решать иные вопросы, входящие в его компетенцию.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Порядок формирования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Членами Совета являются полномочные представители государств-участников Соглашения (по одному от каждого государства).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Председательство в Совете осуществляется поочередно каждым государством-участником Соглашения в лице его представителя на основе принципа ротации, на срок не более одного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Организация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5.1. Заседания Совета проходят по мере необходимости, но не реже двух раз в год, и признаются правомочными, если в них принимает участие не менее двух третей членов Совета. Внеочередное заседание Совета созывается Председателем по его инициативе или по инициативе не менее трех членов Совета. В случае отсутствия на заседании члена Совета его права могут быть переданы другому лицу, уполномоченному на то государством-участником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Место проведения заседаний определяется по предварительной договоренности членов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В заседании Совета с правом совещательного голоса могут участвовать руководители органов отраслевого сотрудничества СНГ в гуманитарной сфере и Исполнительного комитета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5.4. По решению Совета, принимаемому по каждому конкретному случаю, в его заседаниях в качестве наблюдателей могут участвовать представители международных и национальных организаций, осуществляющих деятельность в гуманитарной сфере.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5.5. Решения Совета принимаются простым большинством голосов его членов, присутствующих на заседании, если иное не определено Советом. Любой член Совета может заявить о своей незаинтересованности в том или ином вопросе, что не должно рассматриваться как препятствие для принятия решения. Члены Совета, не согласные с решением, могут выразить особое мнение, которое вносится в протокол заседания.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5.6. Решения Совета оформляются протоколами, которые подписываются Председателем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5.7. Совет принимает решения по вопросам внутренней организации его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5.8. Функции рабочего аппарата Совета выполняет соответствующее структурное подразделение Исполнительного комитета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VI. Финансирование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проведению заседаний Совета несет государство-участник Соглашения, на территории которого проводится заседание Совета. Расходы по командированию членов Совета несет направляющее государство.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Настоящим удостоверяю, что прилагаемый текст является аутентичной копией Соглашения о Совете по гуманитарному сотрудничеству государств-участников Содружества Независимых Государств, принятого на заседании Совета глав государств Содружества Независимых Государств, которое состоялось 28 ноября 2006 года в городе Минске. Подлинный экземпляр вышеупомянутого Соглашения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Исполнительного комитета 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Исполнительного секретаря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Настоящим удостоверяю, что данный текст является заверенной копией заверенной копии Соглашения о Совете по гуманитарному сотрудничеству государств-участников Содружества Независимых Государств, подписанного 28 ноября 2006 года в городе Минск.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