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6acb" w14:textId="0cd6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Посольства Республики Казахстан в Республике Хорватия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декабря 2007 года N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 в Собрании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актов Президента и Правительства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дипломатических отношений Республики Казахстан с Республикой Хорватия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Загребе (Республика Хорватия) Посольство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