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8c6d" w14:textId="f9a8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местных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декабря 2007 года N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 82 Конституции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</w:t>
      </w:r>
      <w:r>
        <w:rPr>
          <w:rFonts w:ascii="Times New Roman"/>
          <w:b w:val="false"/>
          <w:i w:val="false"/>
          <w:color w:val="000000"/>
          <w:sz w:val="28"/>
        </w:rPr>
        <w:t>
 2,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3, 5, 6   </w:t>
      </w:r>
      <w:r>
        <w:rPr>
          <w:rFonts w:ascii="Times New Roman"/>
          <w:b w:val="false"/>
          <w:i w:val="false"/>
          <w:color w:val="000000"/>
          <w:sz w:val="28"/>
        </w:rPr>
        <w:t>
статьи 31, подпунктами 1), 1-1), 2), 6), 7), 9), 10)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 1,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</w:t>
      </w:r>
      <w:r>
        <w:rPr>
          <w:rFonts w:ascii="Times New Roman"/>
          <w:b w:val="false"/>
          <w:i w:val="false"/>
          <w:color w:val="000000"/>
          <w:sz w:val="28"/>
        </w:rPr>
        <w:t>
 2, подпунктом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 4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</w:t>
      </w:r>
      <w:r>
        <w:rPr>
          <w:rFonts w:ascii="Times New Roman"/>
          <w:b w:val="false"/>
          <w:i w:val="false"/>
          <w:color w:val="000000"/>
          <w:sz w:val="28"/>
        </w:rPr>
        <w:t>
 6 статьи 34 Конституционного закона Республики Казахстан от 25 декабря 2000 года "О судебной системе и статусе судей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 суда          
</w:t>
      </w:r>
      <w:r>
        <w:rPr>
          <w:rFonts w:ascii="Times New Roman"/>
          <w:b/>
          <w:i w:val="false"/>
          <w:color w:val="000000"/>
          <w:sz w:val="28"/>
        </w:rPr>
        <w:t>
Барпибаева Тлектеса Ешеевича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Южно-Казахстанского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Южно-Казахстанского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Рахметулина Абая Джамбуловича;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суда         
</w:t>
      </w:r>
      <w:r>
        <w:rPr>
          <w:rFonts w:ascii="Times New Roman"/>
          <w:b/>
          <w:i w:val="false"/>
          <w:color w:val="000000"/>
          <w:sz w:val="28"/>
        </w:rPr>
        <w:t>
Балабаева Нурболата Капаровича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Каркаралинского районного суда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Карагандинской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Уилского районного суда               
</w:t>
      </w:r>
      <w:r>
        <w:rPr>
          <w:rFonts w:ascii="Times New Roman"/>
          <w:b/>
          <w:i w:val="false"/>
          <w:color w:val="000000"/>
          <w:sz w:val="28"/>
        </w:rPr>
        <w:t>
Каржауова Амангали Дошымбетовича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районного суда N 2 Мугалжарского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Зыряновского районного суда           
</w:t>
      </w:r>
      <w:r>
        <w:rPr>
          <w:rFonts w:ascii="Times New Roman"/>
          <w:b/>
          <w:i w:val="false"/>
          <w:color w:val="000000"/>
          <w:sz w:val="28"/>
        </w:rPr>
        <w:t>
Исхакова Еркена Сыдыковича;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      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Каирбекова Нурлана Муратовича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Усть-Каменогорска              с 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Шемонаихинского районного суда этой 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Уланского районного суда              
</w:t>
      </w:r>
      <w:r>
        <w:rPr>
          <w:rFonts w:ascii="Times New Roman"/>
          <w:b/>
          <w:i w:val="false"/>
          <w:color w:val="000000"/>
          <w:sz w:val="28"/>
        </w:rPr>
        <w:t>
Ташенова Батырхана Мукашевича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Восточно-Казахстанского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суда        
</w:t>
      </w:r>
      <w:r>
        <w:rPr>
          <w:rFonts w:ascii="Times New Roman"/>
          <w:b/>
          <w:i w:val="false"/>
          <w:color w:val="000000"/>
          <w:sz w:val="28"/>
        </w:rPr>
        <w:t>
Касенова Бердыгали Адилхановича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Уланского районного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 города Уральска              
</w:t>
      </w:r>
      <w:r>
        <w:rPr>
          <w:rFonts w:ascii="Times New Roman"/>
          <w:b/>
          <w:i w:val="false"/>
          <w:color w:val="000000"/>
          <w:sz w:val="28"/>
        </w:rPr>
        <w:t>
Ищанова Галимжана Султашевича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Западно-Казахстанского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Мендыкаринского районного суда        
</w:t>
      </w:r>
      <w:r>
        <w:rPr>
          <w:rFonts w:ascii="Times New Roman"/>
          <w:b/>
          <w:i w:val="false"/>
          <w:color w:val="000000"/>
          <w:sz w:val="28"/>
        </w:rPr>
        <w:t>
Жанибекову Айзаду Мардановну;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 города Костаная              
</w:t>
      </w:r>
      <w:r>
        <w:rPr>
          <w:rFonts w:ascii="Times New Roman"/>
          <w:b/>
          <w:i w:val="false"/>
          <w:color w:val="000000"/>
          <w:sz w:val="28"/>
        </w:rPr>
        <w:t>
Татаева Марата Естаулетовича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Костанайского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Федоровского районного суда           
</w:t>
      </w:r>
      <w:r>
        <w:rPr>
          <w:rFonts w:ascii="Times New Roman"/>
          <w:b/>
          <w:i w:val="false"/>
          <w:color w:val="000000"/>
          <w:sz w:val="28"/>
        </w:rPr>
        <w:t>
Ергалиева Алмаза Отаровича;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Павлодарского районного суда          
</w:t>
      </w:r>
      <w:r>
        <w:rPr>
          <w:rFonts w:ascii="Times New Roman"/>
          <w:b/>
          <w:i w:val="false"/>
          <w:color w:val="000000"/>
          <w:sz w:val="28"/>
        </w:rPr>
        <w:t>
Байгоншекова Кабиболлу Сериковича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Павлодарского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Аль-Фарабийского районного            
</w:t>
      </w:r>
      <w:r>
        <w:rPr>
          <w:rFonts w:ascii="Times New Roman"/>
          <w:b/>
          <w:i w:val="false"/>
          <w:color w:val="000000"/>
          <w:sz w:val="28"/>
        </w:rPr>
        <w:t>
Жамашова Низамиддина Казыбаевича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города Шымкента                  с 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районного суда N 2 Мактааральского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Шахидинова Абсаттара Абдукаликовича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района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Южно-Казахстанского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3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Кожанова Бейсебая Ажибековича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Maктааральского района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Аль-Фарабийского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города Шымкента этой же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Акмолинского  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Сабдина Каната Темиртасовича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Кокшетауского городского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Акмолинской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Оспанову Ботагоз Ахметжановну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Петропавловского городского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Северо-Казахстанской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Актюбинского  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Кулбосынову Айгуль Сагиновну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суда города Актобе Актюбинской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Канапиева Ермека Кенжетаевича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суда N 2 города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Актюбинской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          
</w:t>
      </w:r>
      <w:r>
        <w:rPr>
          <w:rFonts w:ascii="Times New Roman"/>
          <w:b/>
          <w:i w:val="false"/>
          <w:color w:val="000000"/>
          <w:sz w:val="28"/>
        </w:rPr>
        <w:t>
Рамазанова Анарбека Кожахметовича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с 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суда N 2 города Усть-Каменогорска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Восточно-Казахстанской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Жамбылского   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Аманжолова Нурбека Абдыманаповича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с 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Сарысуского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Жамбылской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Нурлыбаеву Динару Ничаевну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N 2 города Тараза Жамбылской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Какиеву Дамет Тельмановну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Байзакского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Жамбылской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Западно-Казахстанского                
</w:t>
      </w:r>
      <w:r>
        <w:rPr>
          <w:rFonts w:ascii="Times New Roman"/>
          <w:b/>
          <w:i w:val="false"/>
          <w:color w:val="000000"/>
          <w:sz w:val="28"/>
        </w:rPr>
        <w:t>
Нагашыбаева Мирамбека Ибрагимулы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с 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Чингирлауского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Западно-Казахстанской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Садыкова Серика Темиргалиевича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суда N 2 города Уральска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Западно-Казахстанской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Карагандинского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Ибраева Марата Айтмагамбетовича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Казыбекбийского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города Караганды Карагандинской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Тулеуова Каиркена Шаймерденовича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Осакаровского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Карагандинской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Костанайского областного суда         
</w:t>
      </w:r>
      <w:r>
        <w:rPr>
          <w:rFonts w:ascii="Times New Roman"/>
          <w:b/>
          <w:i w:val="false"/>
          <w:color w:val="000000"/>
          <w:sz w:val="28"/>
        </w:rPr>
        <w:t>
Игиликова Назарбека Ерлановича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Аулиекольского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Костанайской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Шепелеву Ларису Аркадьевну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Костанайского городского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Костанайской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Кызылординского областного суда       
</w:t>
      </w:r>
      <w:r>
        <w:rPr>
          <w:rFonts w:ascii="Times New Roman"/>
          <w:b/>
          <w:i w:val="false"/>
          <w:color w:val="000000"/>
          <w:sz w:val="28"/>
        </w:rPr>
        <w:t>
Кужаниязова Амангелды Тлеубаевича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Кызылординского городского суда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Кызылординской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Мангистауского областного суда        
</w:t>
      </w:r>
      <w:r>
        <w:rPr>
          <w:rFonts w:ascii="Times New Roman"/>
          <w:b/>
          <w:i w:val="false"/>
          <w:color w:val="000000"/>
          <w:sz w:val="28"/>
        </w:rPr>
        <w:t>
Шоканову Бекзат Шугаевну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суда N 2 города Актау Мангистауской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Северо-Казахстанского                 
</w:t>
      </w:r>
      <w:r>
        <w:rPr>
          <w:rFonts w:ascii="Times New Roman"/>
          <w:b/>
          <w:i w:val="false"/>
          <w:color w:val="000000"/>
          <w:sz w:val="28"/>
        </w:rPr>
        <w:t>
Асылбекову Райзу Талгатовну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специализированного межрайонного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экономического суда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Южно-Казахстанского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Мырзатаева Адехана Амангелдиевича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с 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районного суда N 2 Тайыншинского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Северо-Казахстанской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Алматинского  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Федотову Ирину Николаевну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Алматинского областного суда,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Тажимбетова Алмаса Абдуганиевича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Кызылординского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города Астаны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Амренова Токтара Калиаскаровича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Восточно-Казахстанского областного суда,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Калдыгулова Максима Сагингалиевича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 освобождением от должности судьи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Военного суда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Атырауской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Жылыойского районного суда            
</w:t>
      </w:r>
      <w:r>
        <w:rPr>
          <w:rFonts w:ascii="Times New Roman"/>
          <w:b/>
          <w:i w:val="false"/>
          <w:color w:val="000000"/>
          <w:sz w:val="28"/>
        </w:rPr>
        <w:t>
Конысбаеву Динару Махмутовну;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 города Атырау                
</w:t>
      </w:r>
      <w:r>
        <w:rPr>
          <w:rFonts w:ascii="Times New Roman"/>
          <w:b/>
          <w:i w:val="false"/>
          <w:color w:val="000000"/>
          <w:sz w:val="28"/>
        </w:rPr>
        <w:t>
Ойкулову Эльмиру Алдабергеновну;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Акжайикского районного суда           
</w:t>
      </w:r>
      <w:r>
        <w:rPr>
          <w:rFonts w:ascii="Times New Roman"/>
          <w:b/>
          <w:i w:val="false"/>
          <w:color w:val="000000"/>
          <w:sz w:val="28"/>
        </w:rPr>
        <w:t>
Сатыбалдиева Бахытжана Алпысбаевича;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Бокейординского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Гумарову Тамару Салимжановну;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Жангирову Бахитгуль Шабаевну;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Казталовского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Карагандинской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суда         
</w:t>
      </w:r>
      <w:r>
        <w:rPr>
          <w:rFonts w:ascii="Times New Roman"/>
          <w:b/>
          <w:i w:val="false"/>
          <w:color w:val="000000"/>
          <w:sz w:val="28"/>
        </w:rPr>
        <w:t>
Рысжанова Маурата Маралбайулы;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Аркалыкского городского суда          
</w:t>
      </w:r>
      <w:r>
        <w:rPr>
          <w:rFonts w:ascii="Times New Roman"/>
          <w:b/>
          <w:i w:val="false"/>
          <w:color w:val="000000"/>
          <w:sz w:val="28"/>
        </w:rPr>
        <w:t>
Абишеву Ляззат Жубаткановну;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Наурзумского районного суда           
</w:t>
      </w:r>
      <w:r>
        <w:rPr>
          <w:rFonts w:ascii="Times New Roman"/>
          <w:b/>
          <w:i w:val="false"/>
          <w:color w:val="000000"/>
          <w:sz w:val="28"/>
        </w:rPr>
        <w:t>
Жауарову Алию Барлыбайкызы;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Павлодарского городского суда         
</w:t>
      </w:r>
      <w:r>
        <w:rPr>
          <w:rFonts w:ascii="Times New Roman"/>
          <w:b/>
          <w:i w:val="false"/>
          <w:color w:val="000000"/>
          <w:sz w:val="28"/>
        </w:rPr>
        <w:t>
Салатова Дулата Сакановича,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Шагалакову Гульмиру Баяхметовну;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Северо-Казахстанской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Петропавловского городского           
</w:t>
      </w:r>
      <w:r>
        <w:rPr>
          <w:rFonts w:ascii="Times New Roman"/>
          <w:b/>
          <w:i w:val="false"/>
          <w:color w:val="000000"/>
          <w:sz w:val="28"/>
        </w:rPr>
        <w:t>
Сапулатову Гульнару Кайржановну;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Налимову Юлию Викторовну;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Сузакского районного суда             
</w:t>
      </w:r>
      <w:r>
        <w:rPr>
          <w:rFonts w:ascii="Times New Roman"/>
          <w:b/>
          <w:i w:val="false"/>
          <w:color w:val="000000"/>
          <w:sz w:val="28"/>
        </w:rPr>
        <w:t>
Махамбетова Пазильбека Абзибаевича;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Энбекшинского районного суда          
</w:t>
      </w:r>
      <w:r>
        <w:rPr>
          <w:rFonts w:ascii="Times New Roman"/>
          <w:b/>
          <w:i w:val="false"/>
          <w:color w:val="000000"/>
          <w:sz w:val="28"/>
        </w:rPr>
        <w:t>
Дуйсебекова Курмангали Дуйсебековича;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Шымкента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Касымова Казкелды Хамитовича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Сарыаркинского района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председателя суда N 2 города Костаная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Костанайской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Сарыаркинского районного суда         
</w:t>
      </w:r>
      <w:r>
        <w:rPr>
          <w:rFonts w:ascii="Times New Roman"/>
          <w:b/>
          <w:i w:val="false"/>
          <w:color w:val="000000"/>
          <w:sz w:val="28"/>
        </w:rPr>
        <w:t>
Галиеву Майю Сунгатовну.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суда N 2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Канатову Лауру Сапаргалиевну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     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Алматинской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Капчагайского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Талипову Кулмайру Абитаевну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Илийского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Игеликова Еркена Кашкынбайулы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Атырауской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Жылыойского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Алибаеву Гульнару Жолдыбаевну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         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Киысбаеву Гулшат Жумагаликызы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          в связи с уходом в отставку,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Немцеву Тамару Демьяновну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связи с уходом в отставку,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Рыжову Галину Павловну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Западно-Казахстанского          
</w:t>
      </w:r>
      <w:r>
        <w:rPr>
          <w:rFonts w:ascii="Times New Roman"/>
          <w:b/>
          <w:i w:val="false"/>
          <w:color w:val="000000"/>
          <w:sz w:val="28"/>
        </w:rPr>
        <w:t>
Никулину Нину Владимировну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Карагандинской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Карагандинского                 
</w:t>
      </w:r>
      <w:r>
        <w:rPr>
          <w:rFonts w:ascii="Times New Roman"/>
          <w:b/>
          <w:i w:val="false"/>
          <w:color w:val="000000"/>
          <w:sz w:val="28"/>
        </w:rPr>
        <w:t>
Жаканову Майру Оразовну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в связи с уходом в отставку,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Оплачко Нину Андреевну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связи с уходом в отставку,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Черкашину Елену Ивановну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связи 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Кызылординской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Кызылординского                 
</w:t>
      </w:r>
      <w:r>
        <w:rPr>
          <w:rFonts w:ascii="Times New Roman"/>
          <w:b/>
          <w:i w:val="false"/>
          <w:color w:val="000000"/>
          <w:sz w:val="28"/>
        </w:rPr>
        <w:t>
Шынгысову Галию Шакеткызы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Кызылординского                 
</w:t>
      </w:r>
      <w:r>
        <w:rPr>
          <w:rFonts w:ascii="Times New Roman"/>
          <w:b/>
          <w:i w:val="false"/>
          <w:color w:val="000000"/>
          <w:sz w:val="28"/>
        </w:rPr>
        <w:t>
Бакишева Серика Джумабаевича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    по собственному желанию,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Набиулы Тлепбергена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связи с заключением Судебного жюри;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Мангистауской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             
</w:t>
      </w:r>
      <w:r>
        <w:rPr>
          <w:rFonts w:ascii="Times New Roman"/>
          <w:b/>
          <w:i w:val="false"/>
          <w:color w:val="000000"/>
          <w:sz w:val="28"/>
        </w:rPr>
        <w:t>
Ахметова Асылбека Исмагуловича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        в связи с переходом на другую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суда N 2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Абуову Жанат Кабидолдановну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Павлодара      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Качирского районного суда       
</w:t>
      </w:r>
      <w:r>
        <w:rPr>
          <w:rFonts w:ascii="Times New Roman"/>
          <w:b/>
          <w:i w:val="false"/>
          <w:color w:val="000000"/>
          <w:sz w:val="28"/>
        </w:rPr>
        <w:t>
Нукенова Нурлана Нажимовича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связи со смертью;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Майского районного суда         
</w:t>
      </w:r>
      <w:r>
        <w:rPr>
          <w:rFonts w:ascii="Times New Roman"/>
          <w:b/>
          <w:i w:val="false"/>
          <w:color w:val="000000"/>
          <w:sz w:val="28"/>
        </w:rPr>
        <w:t>
Исмагулова Айдара Жанайдаровича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Северо-Казахстанской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Северо-Казахстанского           
</w:t>
      </w:r>
      <w:r>
        <w:rPr>
          <w:rFonts w:ascii="Times New Roman"/>
          <w:b/>
          <w:i w:val="false"/>
          <w:color w:val="000000"/>
          <w:sz w:val="28"/>
        </w:rPr>
        <w:t>
Ахметову Карылгаш Султангалиевну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в связи с уходом в отставку,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Алецкую Светлану Георгиевну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связи с уходом в отставку,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Чурбанова Мурата Мауткановича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Аккайынского             
</w:t>
      </w:r>
      <w:r>
        <w:rPr>
          <w:rFonts w:ascii="Times New Roman"/>
          <w:b/>
          <w:i w:val="false"/>
          <w:color w:val="000000"/>
          <w:sz w:val="28"/>
        </w:rPr>
        <w:t>
Султанова Мурата Байкеновича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    в связи с достижением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суда N 2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Султанову Багдат Табараковну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                 в связи с достижением пенсионного возраста,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Темирову Гульмиру Кумысбековну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Южно-Казахстанского             
</w:t>
      </w:r>
      <w:r>
        <w:rPr>
          <w:rFonts w:ascii="Times New Roman"/>
          <w:b/>
          <w:i w:val="false"/>
          <w:color w:val="000000"/>
          <w:sz w:val="28"/>
        </w:rPr>
        <w:t>
Ермакову Ларису Николаевну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    в связи с уходом в отставку,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Кумалакову Кулжахан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связи с уходом в отставку,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Копесова Кали Копесовича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районного суда           
</w:t>
      </w:r>
      <w:r>
        <w:rPr>
          <w:rFonts w:ascii="Times New Roman"/>
          <w:b/>
          <w:i w:val="false"/>
          <w:color w:val="000000"/>
          <w:sz w:val="28"/>
        </w:rPr>
        <w:t>
Тургунбаева Сакена Интыкбаевича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Мактааральского района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Алматинского             
</w:t>
      </w:r>
      <w:r>
        <w:rPr>
          <w:rFonts w:ascii="Times New Roman"/>
          <w:b/>
          <w:i w:val="false"/>
          <w:color w:val="000000"/>
          <w:sz w:val="28"/>
        </w:rPr>
        <w:t>
Момбекова Нурлана Нургалиевича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Жетысуского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Кожатаеву Казизу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    по состоянию здоровья, препятствующему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дальнейшему исполнению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обязанностей, в соответствии с медицинским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заключением;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Медеуского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Султанову Светлану Даировну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    в связи с достижением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             
</w:t>
      </w:r>
      <w:r>
        <w:rPr>
          <w:rFonts w:ascii="Times New Roman"/>
          <w:b/>
          <w:i w:val="false"/>
          <w:color w:val="000000"/>
          <w:sz w:val="28"/>
        </w:rPr>
        <w:t>
Коханова Марата Кохановича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        в связи с переходом на другую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             
</w:t>
      </w:r>
      <w:r>
        <w:rPr>
          <w:rFonts w:ascii="Times New Roman"/>
          <w:b/>
          <w:i w:val="false"/>
          <w:color w:val="000000"/>
          <w:sz w:val="28"/>
        </w:rPr>
        <w:t>
Тлеубаеву Кульнар Раисовну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        по собственному желанию;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суда города Астаны              
</w:t>
      </w:r>
      <w:r>
        <w:rPr>
          <w:rFonts w:ascii="Times New Roman"/>
          <w:b/>
          <w:i w:val="false"/>
          <w:color w:val="000000"/>
          <w:sz w:val="28"/>
        </w:rPr>
        <w:t>
Сарманову Алию Бижановну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Алматинского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Джусупову Амину Оспанкызы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    в связи с достижением пенсионного возраста.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