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12f29" w14:textId="9612f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 должности и освобождении от должностей председателей и судей местных судов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30 декабря 2007 года N 504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</w:t>
      </w:r>
      <w:r>
        <w:rPr>
          <w:rFonts w:ascii="Times New Roman"/>
          <w:b w:val="false"/>
          <w:i w:val="false"/>
          <w:color w:val="000000"/>
          <w:sz w:val="28"/>
        </w:rPr>
        <w:t>
 82 Конституции Республики Казахстан,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пунктами </w:t>
      </w:r>
      <w:r>
        <w:rPr>
          <w:rFonts w:ascii="Times New Roman"/>
          <w:b w:val="false"/>
          <w:i w:val="false"/>
          <w:color w:val="000000"/>
          <w:sz w:val="28"/>
        </w:rPr>
        <w:t>
 3, 
</w:t>
      </w:r>
      <w:r>
        <w:rPr>
          <w:rFonts w:ascii="Times New Roman"/>
          <w:b w:val="false"/>
          <w:i w:val="false"/>
          <w:color w:val="000000"/>
          <w:sz w:val="28"/>
        </w:rPr>
        <w:t xml:space="preserve"> 6, 7   </w:t>
      </w:r>
      <w:r>
        <w:rPr>
          <w:rFonts w:ascii="Times New Roman"/>
          <w:b w:val="false"/>
          <w:i w:val="false"/>
          <w:color w:val="000000"/>
          <w:sz w:val="28"/>
        </w:rPr>
        <w:t>
статьи 31, подпунктами 1), 1-1), 6), 7), 9)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</w:t>
      </w:r>
      <w:r>
        <w:rPr>
          <w:rFonts w:ascii="Times New Roman"/>
          <w:b w:val="false"/>
          <w:i w:val="false"/>
          <w:color w:val="000000"/>
          <w:sz w:val="28"/>
        </w:rPr>
        <w:t>
 1,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</w:t>
      </w:r>
      <w:r>
        <w:rPr>
          <w:rFonts w:ascii="Times New Roman"/>
          <w:b w:val="false"/>
          <w:i w:val="false"/>
          <w:color w:val="000000"/>
          <w:sz w:val="28"/>
        </w:rPr>
        <w:t>
 2, подпунктом 2)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</w:t>
      </w:r>
      <w:r>
        <w:rPr>
          <w:rFonts w:ascii="Times New Roman"/>
          <w:b w:val="false"/>
          <w:i w:val="false"/>
          <w:color w:val="000000"/>
          <w:sz w:val="28"/>
        </w:rPr>
        <w:t>
 4 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</w:t>
      </w:r>
      <w:r>
        <w:rPr>
          <w:rFonts w:ascii="Times New Roman"/>
          <w:b w:val="false"/>
          <w:i w:val="false"/>
          <w:color w:val="000000"/>
          <w:sz w:val="28"/>
        </w:rPr>
        <w:t>
 6 статьи 34 Конституционного закона Республики Казахстан от 25 декабря 2000 года "О судебной системе и статусе судей Республики Казахстан" 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Назначить на должность председателя: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Акмолинской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Кокшетауского городского суда      
</w:t>
      </w:r>
      <w:r>
        <w:rPr>
          <w:rFonts w:ascii="Times New Roman"/>
          <w:b/>
          <w:i w:val="false"/>
          <w:color w:val="000000"/>
          <w:sz w:val="28"/>
        </w:rPr>
        <w:t>
Байбулова Болата Абылкаховича;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Алматинской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районного суда N 2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Бидильданова Рымжана Жапаркуловича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Енбекшиказахского района           с освобождением от должности судьи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Карасайского районного суда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этой же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районного суда N 2                 
</w:t>
      </w:r>
      <w:r>
        <w:rPr>
          <w:rFonts w:ascii="Times New Roman"/>
          <w:b/>
          <w:i w:val="false"/>
          <w:color w:val="000000"/>
          <w:sz w:val="28"/>
        </w:rPr>
        <w:t>
Нурпеисова Акжултая Сейтбаткаловича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Кербулакского района               с освобождением от должности судьи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Талдыкорганского городского суда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этой же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Карагандинской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районного суда N 2                 
</w:t>
      </w:r>
      <w:r>
        <w:rPr>
          <w:rFonts w:ascii="Times New Roman"/>
          <w:b/>
          <w:i w:val="false"/>
          <w:color w:val="000000"/>
          <w:sz w:val="28"/>
        </w:rPr>
        <w:t>
Мукатаева Руслана Калиакбаровича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Каркаралинского района             с освобождением от должности судьи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районного суда N 2 Бухар-Жырауского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района этой же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Темиртауского городского суда      
</w:t>
      </w:r>
      <w:r>
        <w:rPr>
          <w:rFonts w:ascii="Times New Roman"/>
          <w:b/>
          <w:i w:val="false"/>
          <w:color w:val="000000"/>
          <w:sz w:val="28"/>
        </w:rPr>
        <w:t>
Рахимбекова Ербола Мухажановича.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Назначить на должность судьи: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Акмолинской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Атбасарского районного суда        
</w:t>
      </w:r>
      <w:r>
        <w:rPr>
          <w:rFonts w:ascii="Times New Roman"/>
          <w:b/>
          <w:i w:val="false"/>
          <w:color w:val="000000"/>
          <w:sz w:val="28"/>
        </w:rPr>
        <w:t>
Оразова Ерлана Рахимбековича;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Щучинского районного суда          
</w:t>
      </w:r>
      <w:r>
        <w:rPr>
          <w:rFonts w:ascii="Times New Roman"/>
          <w:b/>
          <w:i w:val="false"/>
          <w:color w:val="000000"/>
          <w:sz w:val="28"/>
        </w:rPr>
        <w:t>
Бегайдара Нурлана Сайлаубековича;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Актюбинской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специализированного                
</w:t>
      </w:r>
      <w:r>
        <w:rPr>
          <w:rFonts w:ascii="Times New Roman"/>
          <w:b/>
          <w:i w:val="false"/>
          <w:color w:val="000000"/>
          <w:sz w:val="28"/>
        </w:rPr>
        <w:t>
Жусупова Алгабека Мырзамуратовича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                       с освобождением от должности судьи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экономического суда                Шалкарского районного суда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этой же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Алматинской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Талдыкорганского                   
</w:t>
      </w:r>
      <w:r>
        <w:rPr>
          <w:rFonts w:ascii="Times New Roman"/>
          <w:b/>
          <w:i w:val="false"/>
          <w:color w:val="000000"/>
          <w:sz w:val="28"/>
        </w:rPr>
        <w:t>
Касенова Куата Адилхановича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суда                    с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освобождением от должности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районного суда N 2 Кербулакского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района этой же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Атырауской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суда N 2 города Атырау             
</w:t>
      </w:r>
      <w:r>
        <w:rPr>
          <w:rFonts w:ascii="Times New Roman"/>
          <w:b/>
          <w:i w:val="false"/>
          <w:color w:val="000000"/>
          <w:sz w:val="28"/>
        </w:rPr>
        <w:t>
Даулешову Гульнару Гадилбековну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 освобождением от должности судьи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Курмангазинского районного суда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этой же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специализированного                
</w:t>
      </w:r>
      <w:r>
        <w:rPr>
          <w:rFonts w:ascii="Times New Roman"/>
          <w:b/>
          <w:i w:val="false"/>
          <w:color w:val="000000"/>
          <w:sz w:val="28"/>
        </w:rPr>
        <w:t>
Хасана Сагата Каламгалиулы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                       с освобождением от должности судьи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экономического суда                Макатского районного суда этой же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Восточно-Казахстанской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районного суда N 2                 
</w:t>
      </w:r>
      <w:r>
        <w:rPr>
          <w:rFonts w:ascii="Times New Roman"/>
          <w:b/>
          <w:i w:val="false"/>
          <w:color w:val="000000"/>
          <w:sz w:val="28"/>
        </w:rPr>
        <w:t>
Кадырбека Мурата Болатулы;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Тарбагатайского района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Уланского районного суда           
</w:t>
      </w:r>
      <w:r>
        <w:rPr>
          <w:rFonts w:ascii="Times New Roman"/>
          <w:b/>
          <w:i w:val="false"/>
          <w:color w:val="000000"/>
          <w:sz w:val="28"/>
        </w:rPr>
        <w:t>
Садыкову Галию Ескендировну;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Жамбылской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Таразского городского суда         
</w:t>
      </w:r>
      <w:r>
        <w:rPr>
          <w:rFonts w:ascii="Times New Roman"/>
          <w:b/>
          <w:i w:val="false"/>
          <w:color w:val="000000"/>
          <w:sz w:val="28"/>
        </w:rPr>
        <w:t>
Толесбая Самата Нукеулы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 освобождением от должности судьи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Таласского районного суда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этой же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Западно-Казахстанской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специализированного                
</w:t>
      </w:r>
      <w:r>
        <w:rPr>
          <w:rFonts w:ascii="Times New Roman"/>
          <w:b/>
          <w:i w:val="false"/>
          <w:color w:val="000000"/>
          <w:sz w:val="28"/>
        </w:rPr>
        <w:t>
Тулеева Ербола Буратовича;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экономического суда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Карагандинской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Балхашского городского суда        
</w:t>
      </w:r>
      <w:r>
        <w:rPr>
          <w:rFonts w:ascii="Times New Roman"/>
          <w:b/>
          <w:i w:val="false"/>
          <w:color w:val="000000"/>
          <w:sz w:val="28"/>
        </w:rPr>
        <w:t>
Сырлыбаева Талгата Кадырулы;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Жезказганского                     
</w:t>
      </w:r>
      <w:r>
        <w:rPr>
          <w:rFonts w:ascii="Times New Roman"/>
          <w:b/>
          <w:i w:val="false"/>
          <w:color w:val="000000"/>
          <w:sz w:val="28"/>
        </w:rPr>
        <w:t>
Аширбекова Асхата Инкарбековича;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суда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районного суда N 2                 
</w:t>
      </w:r>
      <w:r>
        <w:rPr>
          <w:rFonts w:ascii="Times New Roman"/>
          <w:b/>
          <w:i w:val="false"/>
          <w:color w:val="000000"/>
          <w:sz w:val="28"/>
        </w:rPr>
        <w:t>
Файзуллину Тоты Семейбаевну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Бухар-Жырауского района            с освобождением от должности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председателя районного суда N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Каркаралинского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этой же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Костанайской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Рудненского городского суда        
</w:t>
      </w:r>
      <w:r>
        <w:rPr>
          <w:rFonts w:ascii="Times New Roman"/>
          <w:b/>
          <w:i w:val="false"/>
          <w:color w:val="000000"/>
          <w:sz w:val="28"/>
        </w:rPr>
        <w:t>
Ситникову Нелли Владимировну;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Кызылординской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Кызылординского                    
</w:t>
      </w:r>
      <w:r>
        <w:rPr>
          <w:rFonts w:ascii="Times New Roman"/>
          <w:b/>
          <w:i w:val="false"/>
          <w:color w:val="000000"/>
          <w:sz w:val="28"/>
        </w:rPr>
        <w:t>
Абу Айбека Кенесулы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суда                    с освобождением от должности судьи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Экибастузского городского суда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Павлодарской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суда N 2 города Кызылорды          
</w:t>
      </w:r>
      <w:r>
        <w:rPr>
          <w:rFonts w:ascii="Times New Roman"/>
          <w:b/>
          <w:i w:val="false"/>
          <w:color w:val="000000"/>
          <w:sz w:val="28"/>
        </w:rPr>
        <w:t>
Кусекеева Кумисбая;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Северо-Казахстанской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районного суда N 2                 
</w:t>
      </w:r>
      <w:r>
        <w:rPr>
          <w:rFonts w:ascii="Times New Roman"/>
          <w:b/>
          <w:i w:val="false"/>
          <w:color w:val="000000"/>
          <w:sz w:val="28"/>
        </w:rPr>
        <w:t>
Сайханова Даурена Тусюпхановича;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Тайыншинского района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суда района имени Габита           
</w:t>
      </w:r>
      <w:r>
        <w:rPr>
          <w:rFonts w:ascii="Times New Roman"/>
          <w:b/>
          <w:i w:val="false"/>
          <w:color w:val="000000"/>
          <w:sz w:val="28"/>
        </w:rPr>
        <w:t>
Измухамедову Онал Адайбековну;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Мусрепова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городу Алматы: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специализированного                
</w:t>
      </w:r>
      <w:r>
        <w:rPr>
          <w:rFonts w:ascii="Times New Roman"/>
          <w:b/>
          <w:i w:val="false"/>
          <w:color w:val="000000"/>
          <w:sz w:val="28"/>
        </w:rPr>
        <w:t>
Трумову Гульбадан Чокановну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                       с освобождением от должности судьи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экономического суда                специализированного межрайонного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экономического суда Атырауской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специализированного                
</w:t>
      </w:r>
      <w:r>
        <w:rPr>
          <w:rFonts w:ascii="Times New Roman"/>
          <w:b/>
          <w:i w:val="false"/>
          <w:color w:val="000000"/>
          <w:sz w:val="28"/>
        </w:rPr>
        <w:t>
Карибжанова Биржана Отантаевича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 суда                  с освобождением от должности судьи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делам несовершеннолетних        Бородулихинского районного суда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Восточно-Казахстанской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городу Астане: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специализированного                
</w:t>
      </w:r>
      <w:r>
        <w:rPr>
          <w:rFonts w:ascii="Times New Roman"/>
          <w:b/>
          <w:i w:val="false"/>
          <w:color w:val="000000"/>
          <w:sz w:val="28"/>
        </w:rPr>
        <w:t>
Керна Ивана Ивановича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 суда                  с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освобождением от должности судьи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делам несовершеннолетних        Целиноградского районного суда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Акмолинской области.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Освободить от занимаемых должностей: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Акмолинской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председателя Кокшетауского         
</w:t>
      </w:r>
      <w:r>
        <w:rPr>
          <w:rFonts w:ascii="Times New Roman"/>
          <w:b/>
          <w:i w:val="false"/>
          <w:color w:val="000000"/>
          <w:sz w:val="28"/>
        </w:rPr>
        <w:t>
Жумагулова Суюндыка Сабыровича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суда                    за невыполнение требований,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предъявляемых к судье;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Кокшетауского                
</w:t>
      </w:r>
      <w:r>
        <w:rPr>
          <w:rFonts w:ascii="Times New Roman"/>
          <w:b/>
          <w:i w:val="false"/>
          <w:color w:val="000000"/>
          <w:sz w:val="28"/>
        </w:rPr>
        <w:t>
Жумаша Еркина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суда                    за невыполнение требований,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предъявляемых к судье;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Сандыктауского               
</w:t>
      </w:r>
      <w:r>
        <w:rPr>
          <w:rFonts w:ascii="Times New Roman"/>
          <w:b/>
          <w:i w:val="false"/>
          <w:color w:val="000000"/>
          <w:sz w:val="28"/>
        </w:rPr>
        <w:t>
Баймукана Нурбека Калияскарулы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        по собственному желанию;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Алматинской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Енбекшиказахского            
</w:t>
      </w:r>
      <w:r>
        <w:rPr>
          <w:rFonts w:ascii="Times New Roman"/>
          <w:b/>
          <w:i w:val="false"/>
          <w:color w:val="000000"/>
          <w:sz w:val="28"/>
        </w:rPr>
        <w:t>
Кемельбекову Багдат Хаирбековну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        в связи с уходом в отставку;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Талгарского                  
</w:t>
      </w:r>
      <w:r>
        <w:rPr>
          <w:rFonts w:ascii="Times New Roman"/>
          <w:b/>
          <w:i w:val="false"/>
          <w:color w:val="000000"/>
          <w:sz w:val="28"/>
        </w:rPr>
        <w:t>
Маметову Саламат Махмутовну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        в связи с уходом в отставку;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председателя Текелийского          
</w:t>
      </w:r>
      <w:r>
        <w:rPr>
          <w:rFonts w:ascii="Times New Roman"/>
          <w:b/>
          <w:i w:val="false"/>
          <w:color w:val="000000"/>
          <w:sz w:val="28"/>
        </w:rPr>
        <w:t>
Байбатчаева Ержана Бегильдаевича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суда                    в связи с переходом на другую работу;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Карасайского                 
</w:t>
      </w:r>
      <w:r>
        <w:rPr>
          <w:rFonts w:ascii="Times New Roman"/>
          <w:b/>
          <w:i w:val="false"/>
          <w:color w:val="000000"/>
          <w:sz w:val="28"/>
        </w:rPr>
        <w:t>
Жайлыбаева Жорахана Киртаевича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        в связи с переходом на другую работу;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Восточно-Казахстанской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районного суда               
</w:t>
      </w:r>
      <w:r>
        <w:rPr>
          <w:rFonts w:ascii="Times New Roman"/>
          <w:b/>
          <w:i w:val="false"/>
          <w:color w:val="000000"/>
          <w:sz w:val="28"/>
        </w:rPr>
        <w:t>
Абижанова Мурата Маговьяновича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Уланского района               в связи со смертью;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Зыряновского                 
</w:t>
      </w:r>
      <w:r>
        <w:rPr>
          <w:rFonts w:ascii="Times New Roman"/>
          <w:b/>
          <w:i w:val="false"/>
          <w:color w:val="000000"/>
          <w:sz w:val="28"/>
        </w:rPr>
        <w:t>
Лунькову Валентину Петровну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        в связи с уходом в отставку;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Жамбылской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Меркенского                  
</w:t>
      </w:r>
      <w:r>
        <w:rPr>
          <w:rFonts w:ascii="Times New Roman"/>
          <w:b/>
          <w:i w:val="false"/>
          <w:color w:val="000000"/>
          <w:sz w:val="28"/>
        </w:rPr>
        <w:t>
Тлеугабылову Тамизу Жунускановну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        в связи с уходом в отставку;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Шуского                      
</w:t>
      </w:r>
      <w:r>
        <w:rPr>
          <w:rFonts w:ascii="Times New Roman"/>
          <w:b/>
          <w:i w:val="false"/>
          <w:color w:val="000000"/>
          <w:sz w:val="28"/>
        </w:rPr>
        <w:t>
Абдуллаеву Менглигуль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        по собственному желанию;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Мангистауской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специализированного          
</w:t>
      </w:r>
      <w:r>
        <w:rPr>
          <w:rFonts w:ascii="Times New Roman"/>
          <w:b/>
          <w:i w:val="false"/>
          <w:color w:val="000000"/>
          <w:sz w:val="28"/>
        </w:rPr>
        <w:t>
Отарбаева Таната Абеновича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административного суда             в связи с заключением Судебного жюри;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Актау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Южно-Казахстанской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Тюлькубасского               
</w:t>
      </w:r>
      <w:r>
        <w:rPr>
          <w:rFonts w:ascii="Times New Roman"/>
          <w:b/>
          <w:i w:val="false"/>
          <w:color w:val="000000"/>
          <w:sz w:val="28"/>
        </w:rPr>
        <w:t>
Абдурасилова Спатая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        в связи с уходом в отставку;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городу Алматы: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специализированного          
</w:t>
      </w:r>
      <w:r>
        <w:rPr>
          <w:rFonts w:ascii="Times New Roman"/>
          <w:b/>
          <w:i w:val="false"/>
          <w:color w:val="000000"/>
          <w:sz w:val="28"/>
        </w:rPr>
        <w:t>
Курабаеву Сауле Камбаровну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                       в связи с уходом в отставку;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экономического суда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районного суда               
</w:t>
      </w:r>
      <w:r>
        <w:rPr>
          <w:rFonts w:ascii="Times New Roman"/>
          <w:b/>
          <w:i w:val="false"/>
          <w:color w:val="000000"/>
          <w:sz w:val="28"/>
        </w:rPr>
        <w:t>
Сыздыкову Айтжан Акпановну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Жетысуского района             в связи с уходом в отставку;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городу Астане: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Сарыаркинского               
</w:t>
      </w:r>
      <w:r>
        <w:rPr>
          <w:rFonts w:ascii="Times New Roman"/>
          <w:b/>
          <w:i w:val="false"/>
          <w:color w:val="000000"/>
          <w:sz w:val="28"/>
        </w:rPr>
        <w:t>
Громову Анну Александровну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        в связи с уходом в отставку.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