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526d" w14:textId="1025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Жумабекова О.И. Председателем Высшего Судебного Совета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февраля 2008 года N 537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Жумабекова Оналсына Исламулы Председателем Высшего Судебного Совета Республики Казахстан, освободив от должности заместителя Руководителя Администрации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